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53" w:rsidRPr="00FB039D" w:rsidRDefault="0057456C" w:rsidP="00CE689B">
      <w:pPr>
        <w:jc w:val="center"/>
        <w:rPr>
          <w:b/>
          <w:bCs/>
          <w:sz w:val="22"/>
          <w:szCs w:val="22"/>
        </w:rPr>
      </w:pPr>
      <w:r w:rsidRPr="00FB039D">
        <w:rPr>
          <w:b/>
          <w:bCs/>
          <w:sz w:val="22"/>
          <w:szCs w:val="22"/>
        </w:rPr>
        <w:t>О</w:t>
      </w:r>
      <w:r w:rsidR="00CE689B" w:rsidRPr="00FB039D">
        <w:rPr>
          <w:b/>
          <w:bCs/>
          <w:sz w:val="22"/>
          <w:szCs w:val="22"/>
        </w:rPr>
        <w:t xml:space="preserve">тчет </w:t>
      </w:r>
    </w:p>
    <w:p w:rsidR="00AC2753" w:rsidRPr="00FB039D" w:rsidRDefault="00AC2753" w:rsidP="00CE689B">
      <w:pPr>
        <w:jc w:val="center"/>
        <w:rPr>
          <w:b/>
          <w:bCs/>
          <w:sz w:val="22"/>
          <w:szCs w:val="22"/>
        </w:rPr>
      </w:pPr>
      <w:r w:rsidRPr="00FB039D">
        <w:rPr>
          <w:b/>
          <w:bCs/>
          <w:sz w:val="22"/>
          <w:szCs w:val="22"/>
        </w:rPr>
        <w:t>о работе  городского педагогического сообщества</w:t>
      </w:r>
      <w:r w:rsidR="004942D0" w:rsidRPr="00FB039D">
        <w:rPr>
          <w:b/>
          <w:bCs/>
          <w:sz w:val="22"/>
          <w:szCs w:val="22"/>
        </w:rPr>
        <w:t xml:space="preserve"> ГПС </w:t>
      </w:r>
      <w:r w:rsidR="00CE689B" w:rsidRPr="00FB039D">
        <w:rPr>
          <w:b/>
          <w:bCs/>
          <w:sz w:val="22"/>
          <w:szCs w:val="22"/>
        </w:rPr>
        <w:t>социальн</w:t>
      </w:r>
      <w:r w:rsidR="004942D0" w:rsidRPr="00FB039D">
        <w:rPr>
          <w:b/>
          <w:bCs/>
          <w:sz w:val="22"/>
          <w:szCs w:val="22"/>
        </w:rPr>
        <w:t>ых</w:t>
      </w:r>
      <w:r w:rsidR="00CE689B" w:rsidRPr="00FB039D">
        <w:rPr>
          <w:b/>
          <w:bCs/>
          <w:sz w:val="22"/>
          <w:szCs w:val="22"/>
        </w:rPr>
        <w:t xml:space="preserve"> педагог</w:t>
      </w:r>
      <w:r w:rsidR="004942D0" w:rsidRPr="00FB039D">
        <w:rPr>
          <w:b/>
          <w:bCs/>
          <w:sz w:val="22"/>
          <w:szCs w:val="22"/>
        </w:rPr>
        <w:t xml:space="preserve">ов </w:t>
      </w:r>
    </w:p>
    <w:p w:rsidR="00AC2753" w:rsidRPr="00FB039D" w:rsidRDefault="004942D0" w:rsidP="00442EC2">
      <w:pPr>
        <w:jc w:val="center"/>
        <w:rPr>
          <w:b/>
          <w:bCs/>
          <w:sz w:val="22"/>
          <w:szCs w:val="22"/>
        </w:rPr>
      </w:pPr>
      <w:r w:rsidRPr="00FB039D">
        <w:rPr>
          <w:b/>
          <w:bCs/>
          <w:sz w:val="22"/>
          <w:szCs w:val="22"/>
        </w:rPr>
        <w:t>города Когалыма</w:t>
      </w:r>
      <w:r w:rsidR="006C07C4" w:rsidRPr="00FB039D">
        <w:rPr>
          <w:b/>
          <w:bCs/>
          <w:sz w:val="22"/>
          <w:szCs w:val="22"/>
        </w:rPr>
        <w:t xml:space="preserve"> </w:t>
      </w:r>
      <w:r w:rsidR="00AC2753" w:rsidRPr="00FB039D">
        <w:rPr>
          <w:b/>
          <w:bCs/>
          <w:sz w:val="22"/>
          <w:szCs w:val="22"/>
        </w:rPr>
        <w:t>в</w:t>
      </w:r>
      <w:r w:rsidR="00CE689B" w:rsidRPr="00FB039D">
        <w:rPr>
          <w:b/>
          <w:bCs/>
          <w:sz w:val="22"/>
          <w:szCs w:val="22"/>
        </w:rPr>
        <w:t xml:space="preserve"> 201</w:t>
      </w:r>
      <w:r w:rsidR="00A2615D" w:rsidRPr="00FB039D">
        <w:rPr>
          <w:b/>
          <w:bCs/>
          <w:sz w:val="22"/>
          <w:szCs w:val="22"/>
        </w:rPr>
        <w:t>5</w:t>
      </w:r>
      <w:r w:rsidR="00CE689B" w:rsidRPr="00FB039D">
        <w:rPr>
          <w:b/>
          <w:bCs/>
          <w:sz w:val="22"/>
          <w:szCs w:val="22"/>
        </w:rPr>
        <w:t>-201</w:t>
      </w:r>
      <w:r w:rsidR="00A2615D" w:rsidRPr="00FB039D">
        <w:rPr>
          <w:b/>
          <w:bCs/>
          <w:sz w:val="22"/>
          <w:szCs w:val="22"/>
        </w:rPr>
        <w:t>6</w:t>
      </w:r>
      <w:r w:rsidR="00CE689B" w:rsidRPr="00FB039D">
        <w:rPr>
          <w:b/>
          <w:bCs/>
          <w:sz w:val="22"/>
          <w:szCs w:val="22"/>
        </w:rPr>
        <w:t xml:space="preserve"> учебн</w:t>
      </w:r>
      <w:r w:rsidR="00AC2753" w:rsidRPr="00FB039D">
        <w:rPr>
          <w:b/>
          <w:bCs/>
          <w:sz w:val="22"/>
          <w:szCs w:val="22"/>
        </w:rPr>
        <w:t>ом</w:t>
      </w:r>
      <w:r w:rsidR="00CE689B" w:rsidRPr="00FB039D">
        <w:rPr>
          <w:b/>
          <w:bCs/>
          <w:sz w:val="22"/>
          <w:szCs w:val="22"/>
        </w:rPr>
        <w:t xml:space="preserve"> год</w:t>
      </w:r>
      <w:r w:rsidR="00AC2753" w:rsidRPr="00FB039D">
        <w:rPr>
          <w:b/>
          <w:bCs/>
          <w:sz w:val="22"/>
          <w:szCs w:val="22"/>
        </w:rPr>
        <w:t>у</w:t>
      </w:r>
    </w:p>
    <w:p w:rsidR="00442EC2" w:rsidRPr="00FB039D" w:rsidRDefault="00442EC2" w:rsidP="00442EC2">
      <w:pPr>
        <w:jc w:val="center"/>
        <w:rPr>
          <w:b/>
          <w:bCs/>
          <w:sz w:val="22"/>
          <w:szCs w:val="22"/>
        </w:rPr>
      </w:pPr>
    </w:p>
    <w:p w:rsidR="00461C74" w:rsidRPr="00FB039D" w:rsidRDefault="00461C74" w:rsidP="00D00D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B039D">
        <w:rPr>
          <w:sz w:val="22"/>
          <w:szCs w:val="22"/>
        </w:rPr>
        <w:t xml:space="preserve">    На протяжении 201</w:t>
      </w:r>
      <w:r w:rsidR="00B12F59" w:rsidRPr="00FB039D">
        <w:rPr>
          <w:sz w:val="22"/>
          <w:szCs w:val="22"/>
        </w:rPr>
        <w:t>5</w:t>
      </w:r>
      <w:r w:rsidRPr="00FB039D">
        <w:rPr>
          <w:sz w:val="22"/>
          <w:szCs w:val="22"/>
        </w:rPr>
        <w:t>-201</w:t>
      </w:r>
      <w:r w:rsidR="00B12F59" w:rsidRPr="00FB039D">
        <w:rPr>
          <w:sz w:val="22"/>
          <w:szCs w:val="22"/>
        </w:rPr>
        <w:t>6</w:t>
      </w:r>
      <w:r w:rsidRPr="00FB039D">
        <w:rPr>
          <w:sz w:val="22"/>
          <w:szCs w:val="22"/>
        </w:rPr>
        <w:t xml:space="preserve"> учебного года </w:t>
      </w:r>
      <w:r w:rsidR="00AC2753" w:rsidRPr="00FB039D">
        <w:rPr>
          <w:sz w:val="22"/>
          <w:szCs w:val="22"/>
        </w:rPr>
        <w:t xml:space="preserve">в ГПС работали 12 </w:t>
      </w:r>
      <w:r w:rsidRPr="00FB039D">
        <w:rPr>
          <w:sz w:val="22"/>
          <w:szCs w:val="22"/>
        </w:rPr>
        <w:t>социальных педагогов</w:t>
      </w:r>
      <w:r w:rsidR="00AC2753" w:rsidRPr="00FB039D">
        <w:rPr>
          <w:sz w:val="22"/>
          <w:szCs w:val="22"/>
        </w:rPr>
        <w:t>(+</w:t>
      </w:r>
      <w:r w:rsidR="00B12F59" w:rsidRPr="00FB039D">
        <w:rPr>
          <w:sz w:val="22"/>
          <w:szCs w:val="22"/>
        </w:rPr>
        <w:t>2</w:t>
      </w:r>
      <w:r w:rsidR="00AC2753" w:rsidRPr="00FB039D">
        <w:rPr>
          <w:sz w:val="22"/>
          <w:szCs w:val="22"/>
        </w:rPr>
        <w:t xml:space="preserve"> педагога в декретном отпуске) </w:t>
      </w:r>
    </w:p>
    <w:p w:rsidR="00461C74" w:rsidRPr="00FB039D" w:rsidRDefault="00AC2753" w:rsidP="00D00D2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B039D">
        <w:rPr>
          <w:sz w:val="22"/>
          <w:szCs w:val="22"/>
        </w:rPr>
        <w:t xml:space="preserve"> </w:t>
      </w:r>
      <w:r w:rsidR="007F24FD" w:rsidRPr="00FB039D">
        <w:rPr>
          <w:sz w:val="22"/>
          <w:szCs w:val="22"/>
        </w:rPr>
        <w:t>Состав ГПС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"/>
        <w:gridCol w:w="3133"/>
        <w:gridCol w:w="2409"/>
        <w:gridCol w:w="1560"/>
        <w:gridCol w:w="1275"/>
        <w:gridCol w:w="1701"/>
        <w:gridCol w:w="3544"/>
      </w:tblGrid>
      <w:tr w:rsidR="00F726FE" w:rsidRPr="00FB039D" w:rsidTr="00A2615D">
        <w:trPr>
          <w:trHeight w:val="69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26FE" w:rsidRPr="00FB039D" w:rsidRDefault="00F726FE" w:rsidP="007F62F4">
            <w:pPr>
              <w:jc w:val="center"/>
            </w:pPr>
            <w:r w:rsidRPr="00FB039D">
              <w:rPr>
                <w:sz w:val="22"/>
                <w:szCs w:val="22"/>
              </w:rPr>
              <w:t xml:space="preserve">№ </w:t>
            </w:r>
            <w:proofErr w:type="gramStart"/>
            <w:r w:rsidRPr="00FB039D">
              <w:rPr>
                <w:sz w:val="22"/>
                <w:szCs w:val="22"/>
              </w:rPr>
              <w:t>п</w:t>
            </w:r>
            <w:proofErr w:type="gramEnd"/>
            <w:r w:rsidRPr="00FB039D">
              <w:rPr>
                <w:sz w:val="22"/>
                <w:szCs w:val="22"/>
              </w:rPr>
              <w:t>/п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726FE" w:rsidRPr="00FB039D" w:rsidRDefault="00F726FE" w:rsidP="007F62F4">
            <w:pPr>
              <w:jc w:val="center"/>
            </w:pPr>
            <w:r w:rsidRPr="00FB039D">
              <w:rPr>
                <w:sz w:val="22"/>
                <w:szCs w:val="22"/>
              </w:rPr>
              <w:t xml:space="preserve">Ф.И.О. </w:t>
            </w:r>
          </w:p>
          <w:p w:rsidR="00F726FE" w:rsidRPr="00FB039D" w:rsidRDefault="00F726FE" w:rsidP="007F62F4">
            <w:pPr>
              <w:jc w:val="center"/>
            </w:pPr>
            <w:r w:rsidRPr="00FB039D">
              <w:rPr>
                <w:sz w:val="22"/>
                <w:szCs w:val="22"/>
              </w:rPr>
              <w:t>социального педагога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726FE" w:rsidRPr="00FB039D" w:rsidRDefault="00F726FE" w:rsidP="00F726FE">
            <w:pPr>
              <w:jc w:val="center"/>
            </w:pPr>
            <w:r w:rsidRPr="00FB039D">
              <w:rPr>
                <w:sz w:val="22"/>
                <w:szCs w:val="22"/>
              </w:rPr>
              <w:t>ОО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726FE" w:rsidRPr="00FB039D" w:rsidRDefault="00B12F59" w:rsidP="007F62F4">
            <w:pPr>
              <w:jc w:val="center"/>
            </w:pPr>
            <w:r w:rsidRPr="00FB039D">
              <w:rPr>
                <w:sz w:val="22"/>
                <w:szCs w:val="22"/>
              </w:rPr>
              <w:t>о</w:t>
            </w:r>
            <w:r w:rsidR="00F726FE" w:rsidRPr="00FB039D">
              <w:rPr>
                <w:sz w:val="22"/>
                <w:szCs w:val="22"/>
              </w:rPr>
              <w:t>бразование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E" w:rsidRPr="00FB039D" w:rsidRDefault="00B12F59" w:rsidP="007F62F4">
            <w:pPr>
              <w:jc w:val="center"/>
            </w:pPr>
            <w:r w:rsidRPr="00FB039D">
              <w:rPr>
                <w:sz w:val="22"/>
                <w:szCs w:val="22"/>
              </w:rPr>
              <w:t>с</w:t>
            </w:r>
            <w:r w:rsidR="00F726FE" w:rsidRPr="00FB039D">
              <w:rPr>
                <w:sz w:val="22"/>
                <w:szCs w:val="22"/>
              </w:rPr>
              <w:t xml:space="preserve">таж работы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726FE" w:rsidRPr="00FB039D" w:rsidRDefault="00F726FE" w:rsidP="007F62F4">
            <w:pPr>
              <w:jc w:val="center"/>
            </w:pPr>
            <w:r w:rsidRPr="00FB039D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квалификационная категория</w:t>
            </w:r>
          </w:p>
        </w:tc>
      </w:tr>
      <w:tr w:rsidR="00F726FE" w:rsidRPr="00FB039D" w:rsidTr="00A2615D">
        <w:trPr>
          <w:trHeight w:val="371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FE" w:rsidRPr="00FB039D" w:rsidRDefault="00F726FE" w:rsidP="007F62F4">
            <w:pPr>
              <w:jc w:val="center"/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FE" w:rsidRPr="00FB039D" w:rsidRDefault="00F726FE" w:rsidP="007F62F4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6FE" w:rsidRPr="00FB039D" w:rsidRDefault="00F726FE" w:rsidP="007F62F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6FE" w:rsidRPr="00FB039D" w:rsidRDefault="00F726FE" w:rsidP="007F62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6FE" w:rsidRPr="00FB039D" w:rsidRDefault="00F726FE" w:rsidP="007F62F4">
            <w:pPr>
              <w:jc w:val="center"/>
            </w:pPr>
            <w:r w:rsidRPr="00FB039D">
              <w:rPr>
                <w:sz w:val="22"/>
                <w:szCs w:val="22"/>
              </w:rPr>
              <w:t>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6FE" w:rsidRPr="00FB039D" w:rsidRDefault="00F726FE" w:rsidP="007F62F4">
            <w:pPr>
              <w:jc w:val="center"/>
            </w:pPr>
            <w:r w:rsidRPr="00FB039D">
              <w:rPr>
                <w:sz w:val="22"/>
                <w:szCs w:val="22"/>
              </w:rPr>
              <w:t xml:space="preserve">в должности </w:t>
            </w:r>
          </w:p>
          <w:p w:rsidR="00F726FE" w:rsidRPr="00FB039D" w:rsidRDefault="00F726FE" w:rsidP="007F62F4">
            <w:pPr>
              <w:jc w:val="center"/>
            </w:pPr>
            <w:r w:rsidRPr="00FB039D">
              <w:rPr>
                <w:sz w:val="22"/>
                <w:szCs w:val="22"/>
              </w:rPr>
              <w:t>соц. педагога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6FE" w:rsidRPr="00FB039D" w:rsidRDefault="00F726FE" w:rsidP="007F62F4">
            <w:pPr>
              <w:jc w:val="center"/>
            </w:pPr>
          </w:p>
        </w:tc>
      </w:tr>
      <w:tr w:rsidR="00F726FE" w:rsidRPr="00FB039D" w:rsidTr="004B1B0F">
        <w:trPr>
          <w:trHeight w:val="265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FE" w:rsidRPr="00FB039D" w:rsidRDefault="00F726FE" w:rsidP="00AF7526">
            <w:pPr>
              <w:pStyle w:val="a3"/>
              <w:numPr>
                <w:ilvl w:val="0"/>
                <w:numId w:val="30"/>
              </w:numPr>
              <w:jc w:val="right"/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FE" w:rsidRPr="00FB039D" w:rsidRDefault="00F726FE" w:rsidP="0083457B">
            <w:proofErr w:type="spellStart"/>
            <w:r w:rsidRPr="00FB039D">
              <w:rPr>
                <w:sz w:val="22"/>
                <w:szCs w:val="22"/>
              </w:rPr>
              <w:t>Велижанская</w:t>
            </w:r>
            <w:proofErr w:type="spellEnd"/>
            <w:r w:rsidRPr="00FB039D">
              <w:rPr>
                <w:sz w:val="22"/>
                <w:szCs w:val="22"/>
              </w:rPr>
              <w:t xml:space="preserve"> Валентина Викторовна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F4F" w:rsidRPr="00FB039D" w:rsidRDefault="00F726FE" w:rsidP="00D60CF7">
            <w:pPr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 xml:space="preserve">МАОУ </w:t>
            </w:r>
            <w:r w:rsidR="003B0F4F" w:rsidRPr="00FB039D">
              <w:rPr>
                <w:bCs/>
                <w:sz w:val="22"/>
                <w:szCs w:val="22"/>
              </w:rPr>
              <w:t>СОШ №1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726FE" w:rsidRPr="00FB039D" w:rsidRDefault="00F726FE" w:rsidP="0083457B">
            <w:pPr>
              <w:jc w:val="center"/>
            </w:pPr>
            <w:r w:rsidRPr="00FB039D"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6FE" w:rsidRPr="00FB039D" w:rsidRDefault="00F726FE" w:rsidP="003B0F4F">
            <w:pPr>
              <w:jc w:val="center"/>
            </w:pPr>
            <w:r w:rsidRPr="00FB039D">
              <w:rPr>
                <w:sz w:val="22"/>
                <w:szCs w:val="22"/>
              </w:rPr>
              <w:t>1</w:t>
            </w:r>
            <w:r w:rsidR="003B0F4F" w:rsidRPr="00FB039D">
              <w:rPr>
                <w:sz w:val="22"/>
                <w:szCs w:val="22"/>
              </w:rPr>
              <w:t>4</w:t>
            </w:r>
            <w:r w:rsidR="00DF00AB" w:rsidRPr="00FB039D">
              <w:rPr>
                <w:sz w:val="22"/>
                <w:szCs w:val="22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FE" w:rsidRPr="00FB039D" w:rsidRDefault="003B0F4F" w:rsidP="0083457B">
            <w:pPr>
              <w:jc w:val="center"/>
            </w:pPr>
            <w:r w:rsidRPr="00FB039D">
              <w:rPr>
                <w:sz w:val="22"/>
                <w:szCs w:val="22"/>
              </w:rPr>
              <w:t>2</w:t>
            </w:r>
            <w:r w:rsidR="00F726FE" w:rsidRPr="00FB03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88D" w:rsidRPr="00FB039D" w:rsidRDefault="003B0F4F" w:rsidP="009A088D">
            <w:pPr>
              <w:jc w:val="center"/>
            </w:pPr>
            <w:r w:rsidRPr="00FB039D">
              <w:rPr>
                <w:sz w:val="22"/>
                <w:szCs w:val="22"/>
              </w:rPr>
              <w:t>высшая</w:t>
            </w:r>
          </w:p>
          <w:p w:rsidR="00F726FE" w:rsidRPr="00FB039D" w:rsidRDefault="009A088D" w:rsidP="009A088D">
            <w:pPr>
              <w:jc w:val="center"/>
            </w:pPr>
            <w:r w:rsidRPr="00FB039D">
              <w:rPr>
                <w:sz w:val="22"/>
                <w:szCs w:val="22"/>
              </w:rPr>
              <w:t xml:space="preserve"> должности как учитель</w:t>
            </w:r>
          </w:p>
        </w:tc>
      </w:tr>
      <w:tr w:rsidR="00F726FE" w:rsidRPr="00FB039D" w:rsidTr="004B1B0F">
        <w:trPr>
          <w:trHeight w:val="265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FE" w:rsidRPr="00FB039D" w:rsidRDefault="00F726FE" w:rsidP="00AF7526">
            <w:pPr>
              <w:pStyle w:val="a3"/>
              <w:numPr>
                <w:ilvl w:val="0"/>
                <w:numId w:val="30"/>
              </w:numPr>
              <w:jc w:val="right"/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FE" w:rsidRPr="00FB039D" w:rsidRDefault="003B0F4F" w:rsidP="0083457B">
            <w:proofErr w:type="spellStart"/>
            <w:r w:rsidRPr="00FB039D">
              <w:rPr>
                <w:sz w:val="22"/>
                <w:szCs w:val="22"/>
              </w:rPr>
              <w:t>Нугманова</w:t>
            </w:r>
            <w:proofErr w:type="spellEnd"/>
            <w:r w:rsidRPr="00FB039D">
              <w:rPr>
                <w:sz w:val="22"/>
                <w:szCs w:val="22"/>
              </w:rPr>
              <w:t xml:space="preserve"> Лилия </w:t>
            </w:r>
            <w:proofErr w:type="spellStart"/>
            <w:r w:rsidRPr="00FB039D">
              <w:rPr>
                <w:sz w:val="22"/>
                <w:szCs w:val="22"/>
              </w:rPr>
              <w:t>Мугамбаровна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6FE" w:rsidRPr="00FB039D" w:rsidRDefault="00F726FE" w:rsidP="0083457B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726FE" w:rsidRPr="00FB039D" w:rsidRDefault="00F726FE" w:rsidP="0083457B">
            <w:pPr>
              <w:jc w:val="center"/>
            </w:pPr>
            <w:r w:rsidRPr="00FB039D"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6FE" w:rsidRPr="00FB039D" w:rsidRDefault="003B0F4F" w:rsidP="0083457B">
            <w:pPr>
              <w:jc w:val="center"/>
            </w:pPr>
            <w:r w:rsidRPr="00FB039D">
              <w:rPr>
                <w:sz w:val="22"/>
                <w:szCs w:val="22"/>
              </w:rPr>
              <w:t>29</w:t>
            </w:r>
            <w:r w:rsidR="00DF00AB" w:rsidRPr="00FB039D">
              <w:rPr>
                <w:sz w:val="22"/>
                <w:szCs w:val="22"/>
              </w:rPr>
              <w:t xml:space="preserve">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FE" w:rsidRPr="00FB039D" w:rsidRDefault="00F726FE" w:rsidP="0083457B">
            <w:pPr>
              <w:jc w:val="center"/>
            </w:pPr>
            <w:r w:rsidRPr="00FB039D">
              <w:rPr>
                <w:sz w:val="22"/>
                <w:szCs w:val="22"/>
              </w:rPr>
              <w:t>1 год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88D" w:rsidRPr="00FB039D" w:rsidRDefault="00F726FE" w:rsidP="009A088D">
            <w:pPr>
              <w:jc w:val="center"/>
            </w:pPr>
            <w:r w:rsidRPr="00FB039D">
              <w:rPr>
                <w:sz w:val="22"/>
                <w:szCs w:val="22"/>
              </w:rPr>
              <w:t>первая</w:t>
            </w:r>
            <w:r w:rsidR="009A088D" w:rsidRPr="00FB039D">
              <w:rPr>
                <w:sz w:val="22"/>
                <w:szCs w:val="22"/>
              </w:rPr>
              <w:t xml:space="preserve"> </w:t>
            </w:r>
          </w:p>
          <w:p w:rsidR="00F726FE" w:rsidRPr="00FB039D" w:rsidRDefault="009A088D" w:rsidP="009A088D">
            <w:pPr>
              <w:jc w:val="center"/>
            </w:pPr>
            <w:r w:rsidRPr="00FB039D">
              <w:rPr>
                <w:sz w:val="22"/>
                <w:szCs w:val="22"/>
              </w:rPr>
              <w:t>должности как учитель</w:t>
            </w:r>
          </w:p>
        </w:tc>
      </w:tr>
      <w:tr w:rsidR="00F726FE" w:rsidRPr="00FB039D" w:rsidTr="004B1B0F">
        <w:trPr>
          <w:trHeight w:val="265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FE" w:rsidRPr="00FB039D" w:rsidRDefault="00F726FE" w:rsidP="00AF7526">
            <w:pPr>
              <w:pStyle w:val="a3"/>
              <w:numPr>
                <w:ilvl w:val="0"/>
                <w:numId w:val="30"/>
              </w:numPr>
              <w:jc w:val="right"/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FE" w:rsidRPr="00FB039D" w:rsidRDefault="003B0F4F" w:rsidP="0083457B">
            <w:r w:rsidRPr="00FB039D">
              <w:rPr>
                <w:sz w:val="22"/>
                <w:szCs w:val="22"/>
              </w:rPr>
              <w:t>Макарова Александра Валентиновна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726FE" w:rsidRPr="00FB039D" w:rsidRDefault="00F726FE" w:rsidP="0083457B">
            <w:pPr>
              <w:jc w:val="center"/>
            </w:pPr>
            <w:r w:rsidRPr="00FB039D">
              <w:rPr>
                <w:bCs/>
                <w:sz w:val="22"/>
                <w:szCs w:val="22"/>
              </w:rPr>
              <w:t>МАОУ « Средняя школа № 3 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726FE" w:rsidRPr="00FB039D" w:rsidRDefault="003B0F4F" w:rsidP="0083457B">
            <w:pPr>
              <w:jc w:val="center"/>
            </w:pPr>
            <w:r w:rsidRPr="00FB039D"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6FE" w:rsidRPr="00FB039D" w:rsidRDefault="003B0F4F" w:rsidP="0083457B">
            <w:pPr>
              <w:jc w:val="center"/>
            </w:pPr>
            <w:r w:rsidRPr="00FB039D">
              <w:rPr>
                <w:sz w:val="22"/>
                <w:szCs w:val="22"/>
              </w:rPr>
              <w:t>8</w:t>
            </w:r>
            <w:r w:rsidR="00DF00AB" w:rsidRPr="00FB039D">
              <w:rPr>
                <w:sz w:val="22"/>
                <w:szCs w:val="22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FE" w:rsidRPr="00FB039D" w:rsidRDefault="003B0F4F" w:rsidP="0083457B">
            <w:pPr>
              <w:jc w:val="center"/>
            </w:pPr>
            <w:r w:rsidRPr="00FB039D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6FE" w:rsidRPr="00FB039D" w:rsidRDefault="00915D1B" w:rsidP="0083457B">
            <w:pPr>
              <w:jc w:val="center"/>
            </w:pPr>
            <w:r w:rsidRPr="00FB039D">
              <w:rPr>
                <w:sz w:val="22"/>
                <w:szCs w:val="22"/>
              </w:rPr>
              <w:t>без категории</w:t>
            </w:r>
          </w:p>
        </w:tc>
      </w:tr>
      <w:tr w:rsidR="000A1206" w:rsidRPr="00FB039D" w:rsidTr="004B1B0F">
        <w:trPr>
          <w:trHeight w:val="265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06" w:rsidRPr="00FB039D" w:rsidRDefault="000A1206" w:rsidP="00AF7526">
            <w:pPr>
              <w:pStyle w:val="a3"/>
              <w:numPr>
                <w:ilvl w:val="0"/>
                <w:numId w:val="30"/>
              </w:numPr>
              <w:jc w:val="right"/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1206" w:rsidRPr="00FB039D" w:rsidRDefault="000A1206" w:rsidP="0083457B">
            <w:proofErr w:type="gramStart"/>
            <w:r w:rsidRPr="00FB039D">
              <w:rPr>
                <w:sz w:val="22"/>
                <w:szCs w:val="22"/>
              </w:rPr>
              <w:t>Слизких</w:t>
            </w:r>
            <w:proofErr w:type="gramEnd"/>
            <w:r w:rsidRPr="00FB039D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206" w:rsidRPr="00FB039D" w:rsidRDefault="000A1206" w:rsidP="0083457B">
            <w:pPr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МАОУ « Средняя школа № 5»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1206" w:rsidRPr="00FB039D" w:rsidRDefault="000A1206" w:rsidP="000A1206">
            <w:pPr>
              <w:jc w:val="center"/>
            </w:pPr>
            <w:r w:rsidRPr="00FB039D"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6" w:rsidRPr="00FB039D" w:rsidRDefault="000A1206" w:rsidP="000A1206">
            <w:pPr>
              <w:jc w:val="center"/>
            </w:pPr>
            <w:r w:rsidRPr="00FB039D">
              <w:rPr>
                <w:sz w:val="22"/>
                <w:szCs w:val="22"/>
              </w:rPr>
              <w:t>32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206" w:rsidRPr="00FB039D" w:rsidRDefault="000A1206" w:rsidP="000A1206">
            <w:pPr>
              <w:jc w:val="center"/>
            </w:pPr>
            <w:r w:rsidRPr="00FB039D">
              <w:rPr>
                <w:sz w:val="22"/>
                <w:szCs w:val="22"/>
              </w:rPr>
              <w:t>4 года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206" w:rsidRPr="00FB039D" w:rsidRDefault="000A1206" w:rsidP="00856169">
            <w:pPr>
              <w:jc w:val="center"/>
            </w:pPr>
            <w:r w:rsidRPr="00FB039D">
              <w:rPr>
                <w:sz w:val="22"/>
                <w:szCs w:val="22"/>
                <w:u w:val="single"/>
              </w:rPr>
              <w:t>первая</w:t>
            </w:r>
            <w:r w:rsidRPr="00FB039D">
              <w:rPr>
                <w:sz w:val="22"/>
                <w:szCs w:val="22"/>
              </w:rPr>
              <w:t xml:space="preserve"> категория, </w:t>
            </w:r>
          </w:p>
          <w:p w:rsidR="000A1206" w:rsidRPr="00FB039D" w:rsidRDefault="000A1206" w:rsidP="00856169">
            <w:pPr>
              <w:jc w:val="center"/>
            </w:pPr>
            <w:r w:rsidRPr="00FB039D">
              <w:rPr>
                <w:sz w:val="22"/>
                <w:szCs w:val="22"/>
              </w:rPr>
              <w:t xml:space="preserve"> социальный педагог по внутреннему совместительству</w:t>
            </w:r>
          </w:p>
        </w:tc>
      </w:tr>
      <w:tr w:rsidR="000A1206" w:rsidRPr="00FB039D" w:rsidTr="004B1B0F">
        <w:trPr>
          <w:trHeight w:val="265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06" w:rsidRPr="00FB039D" w:rsidRDefault="000A1206" w:rsidP="00AF7526">
            <w:pPr>
              <w:pStyle w:val="a3"/>
              <w:numPr>
                <w:ilvl w:val="0"/>
                <w:numId w:val="30"/>
              </w:numPr>
              <w:jc w:val="right"/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1206" w:rsidRPr="00FB039D" w:rsidRDefault="000A1206" w:rsidP="000A1206">
            <w:r w:rsidRPr="00FB039D">
              <w:rPr>
                <w:sz w:val="22"/>
                <w:szCs w:val="22"/>
              </w:rPr>
              <w:t>Ермолаева Оксана</w:t>
            </w:r>
            <w:r w:rsidRPr="00FB039D">
              <w:rPr>
                <w:b/>
                <w:sz w:val="22"/>
                <w:szCs w:val="22"/>
              </w:rPr>
              <w:t xml:space="preserve"> </w:t>
            </w:r>
            <w:r w:rsidRPr="00FB039D">
              <w:rPr>
                <w:sz w:val="22"/>
                <w:szCs w:val="22"/>
              </w:rPr>
              <w:t>Алексеевна</w:t>
            </w:r>
          </w:p>
          <w:p w:rsidR="000A1206" w:rsidRPr="00FB039D" w:rsidRDefault="000A1206" w:rsidP="000A1206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6" w:rsidRPr="00FB039D" w:rsidRDefault="000A1206" w:rsidP="0083457B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1206" w:rsidRPr="00FB039D" w:rsidRDefault="000A1206" w:rsidP="0083457B">
            <w:pPr>
              <w:jc w:val="center"/>
            </w:pPr>
            <w:r w:rsidRPr="00FB039D"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6" w:rsidRPr="00FB039D" w:rsidRDefault="000A1206" w:rsidP="000A1206">
            <w:pPr>
              <w:jc w:val="center"/>
            </w:pPr>
            <w:r w:rsidRPr="00FB039D">
              <w:rPr>
                <w:sz w:val="22"/>
                <w:szCs w:val="22"/>
              </w:rPr>
              <w:t>21</w:t>
            </w:r>
            <w:r w:rsidR="00DF00AB" w:rsidRPr="00FB039D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206" w:rsidRPr="00FB039D" w:rsidRDefault="000A1206" w:rsidP="000A1206">
            <w:pPr>
              <w:jc w:val="center"/>
            </w:pPr>
            <w:r w:rsidRPr="00FB039D">
              <w:rPr>
                <w:sz w:val="22"/>
                <w:szCs w:val="22"/>
              </w:rPr>
              <w:t>9 мес.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206" w:rsidRPr="00FB039D" w:rsidRDefault="000A1206" w:rsidP="00856169">
            <w:pPr>
              <w:jc w:val="center"/>
            </w:pPr>
            <w:r w:rsidRPr="00FB039D">
              <w:rPr>
                <w:sz w:val="22"/>
                <w:szCs w:val="22"/>
                <w:u w:val="single"/>
              </w:rPr>
              <w:t>первая</w:t>
            </w:r>
            <w:r w:rsidRPr="00FB039D">
              <w:rPr>
                <w:sz w:val="22"/>
                <w:szCs w:val="22"/>
              </w:rPr>
              <w:t xml:space="preserve"> категория,</w:t>
            </w:r>
          </w:p>
          <w:p w:rsidR="000A1206" w:rsidRPr="00FB039D" w:rsidRDefault="000A1206" w:rsidP="00856169">
            <w:pPr>
              <w:jc w:val="center"/>
            </w:pPr>
            <w:r w:rsidRPr="00FB039D">
              <w:rPr>
                <w:sz w:val="22"/>
                <w:szCs w:val="22"/>
              </w:rPr>
              <w:t xml:space="preserve">учитель </w:t>
            </w:r>
            <w:proofErr w:type="gramStart"/>
            <w:r w:rsidRPr="00FB039D">
              <w:rPr>
                <w:sz w:val="22"/>
                <w:szCs w:val="22"/>
              </w:rPr>
              <w:t>изо</w:t>
            </w:r>
            <w:proofErr w:type="gramEnd"/>
            <w:r w:rsidRPr="00FB039D">
              <w:rPr>
                <w:sz w:val="22"/>
                <w:szCs w:val="22"/>
              </w:rPr>
              <w:t>,</w:t>
            </w:r>
          </w:p>
          <w:p w:rsidR="000A1206" w:rsidRPr="00FB039D" w:rsidRDefault="000A1206" w:rsidP="00856169">
            <w:pPr>
              <w:jc w:val="center"/>
            </w:pPr>
            <w:r w:rsidRPr="00FB039D">
              <w:rPr>
                <w:sz w:val="22"/>
                <w:szCs w:val="22"/>
              </w:rPr>
              <w:t>социальный педагог по внутреннему совместительству</w:t>
            </w:r>
          </w:p>
        </w:tc>
      </w:tr>
      <w:tr w:rsidR="00856169" w:rsidRPr="00FB039D" w:rsidTr="000A1206">
        <w:trPr>
          <w:trHeight w:val="761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69" w:rsidRPr="00FB039D" w:rsidRDefault="00856169" w:rsidP="00AF7526">
            <w:pPr>
              <w:pStyle w:val="a3"/>
              <w:numPr>
                <w:ilvl w:val="0"/>
                <w:numId w:val="30"/>
              </w:numPr>
              <w:jc w:val="right"/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169" w:rsidRPr="00FB039D" w:rsidRDefault="00856169" w:rsidP="0083457B">
            <w:r w:rsidRPr="00FB039D">
              <w:rPr>
                <w:sz w:val="22"/>
                <w:szCs w:val="22"/>
              </w:rPr>
              <w:t>Парулина Вера Юрьевна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bCs/>
                <w:sz w:val="22"/>
                <w:szCs w:val="22"/>
              </w:rPr>
              <w:t>МАОУ « Средняя школа № 6 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31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19</w:t>
            </w:r>
            <w:r w:rsidR="00DF00AB" w:rsidRPr="00FB039D">
              <w:rPr>
                <w:sz w:val="22"/>
                <w:szCs w:val="22"/>
              </w:rPr>
              <w:t>лет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высшая</w:t>
            </w:r>
          </w:p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должности социального педагога</w:t>
            </w:r>
          </w:p>
        </w:tc>
      </w:tr>
      <w:tr w:rsidR="00856169" w:rsidRPr="00FB039D" w:rsidTr="004B1B0F">
        <w:trPr>
          <w:trHeight w:val="265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69" w:rsidRPr="00FB039D" w:rsidRDefault="00856169" w:rsidP="00AF7526">
            <w:pPr>
              <w:pStyle w:val="a3"/>
              <w:numPr>
                <w:ilvl w:val="0"/>
                <w:numId w:val="30"/>
              </w:numPr>
              <w:jc w:val="right"/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169" w:rsidRPr="00FB039D" w:rsidRDefault="00856169" w:rsidP="0083457B">
            <w:r w:rsidRPr="00FB039D">
              <w:rPr>
                <w:sz w:val="22"/>
                <w:szCs w:val="22"/>
              </w:rPr>
              <w:t>Саитова Любовь Сергеевна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н/ 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169" w:rsidRPr="00FB039D" w:rsidRDefault="00DF00AB" w:rsidP="0083457B">
            <w:pPr>
              <w:jc w:val="center"/>
            </w:pPr>
            <w:r w:rsidRPr="00FB039D">
              <w:rPr>
                <w:sz w:val="22"/>
                <w:szCs w:val="22"/>
              </w:rPr>
              <w:t>9</w:t>
            </w:r>
            <w:r w:rsidR="00856169" w:rsidRPr="00FB039D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без категории</w:t>
            </w:r>
          </w:p>
        </w:tc>
      </w:tr>
      <w:tr w:rsidR="00856169" w:rsidRPr="00FB039D" w:rsidTr="004B1B0F">
        <w:trPr>
          <w:trHeight w:val="265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69" w:rsidRPr="00FB039D" w:rsidRDefault="00856169" w:rsidP="00AF7526">
            <w:pPr>
              <w:pStyle w:val="a3"/>
              <w:numPr>
                <w:ilvl w:val="0"/>
                <w:numId w:val="30"/>
              </w:numPr>
              <w:jc w:val="right"/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169" w:rsidRPr="00FB039D" w:rsidRDefault="00856169" w:rsidP="0083457B">
            <w:proofErr w:type="spellStart"/>
            <w:r w:rsidRPr="00FB039D">
              <w:rPr>
                <w:sz w:val="22"/>
                <w:szCs w:val="22"/>
              </w:rPr>
              <w:t>Кутушева</w:t>
            </w:r>
            <w:proofErr w:type="spellEnd"/>
            <w:r w:rsidRPr="00FB039D">
              <w:rPr>
                <w:sz w:val="22"/>
                <w:szCs w:val="22"/>
              </w:rPr>
              <w:t xml:space="preserve"> Клара </w:t>
            </w:r>
            <w:proofErr w:type="spellStart"/>
            <w:r w:rsidRPr="00FB039D">
              <w:rPr>
                <w:sz w:val="22"/>
                <w:szCs w:val="22"/>
              </w:rPr>
              <w:t>Ахметгалиевна</w:t>
            </w:r>
            <w:proofErr w:type="spellEnd"/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E333FD">
            <w:pPr>
              <w:jc w:val="center"/>
            </w:pPr>
            <w:r w:rsidRPr="00FB039D">
              <w:rPr>
                <w:bCs/>
                <w:sz w:val="22"/>
                <w:szCs w:val="22"/>
              </w:rPr>
              <w:t>МАОУ « С</w:t>
            </w:r>
            <w:r w:rsidR="00E333FD" w:rsidRPr="00FB039D">
              <w:rPr>
                <w:bCs/>
                <w:sz w:val="22"/>
                <w:szCs w:val="22"/>
              </w:rPr>
              <w:t xml:space="preserve">ОШ </w:t>
            </w:r>
            <w:r w:rsidRPr="00FB039D">
              <w:rPr>
                <w:bCs/>
                <w:sz w:val="22"/>
                <w:szCs w:val="22"/>
              </w:rPr>
              <w:t>№ 7»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высшее</w:t>
            </w:r>
          </w:p>
          <w:p w:rsidR="00856169" w:rsidRPr="00FB039D" w:rsidRDefault="00856169" w:rsidP="008345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6 лет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  <w:tr w:rsidR="00856169" w:rsidRPr="00FB039D" w:rsidTr="00915D1B">
        <w:trPr>
          <w:trHeight w:val="367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69" w:rsidRPr="00FB039D" w:rsidRDefault="00856169" w:rsidP="00AF7526">
            <w:pPr>
              <w:pStyle w:val="a3"/>
              <w:numPr>
                <w:ilvl w:val="0"/>
                <w:numId w:val="30"/>
              </w:numPr>
              <w:jc w:val="right"/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169" w:rsidRPr="00FB039D" w:rsidRDefault="00856169" w:rsidP="0083457B">
            <w:proofErr w:type="spellStart"/>
            <w:r w:rsidRPr="00FB039D">
              <w:rPr>
                <w:sz w:val="22"/>
                <w:szCs w:val="22"/>
              </w:rPr>
              <w:t>Мубаракова</w:t>
            </w:r>
            <w:proofErr w:type="spellEnd"/>
            <w:r w:rsidRPr="00FB039D">
              <w:rPr>
                <w:sz w:val="22"/>
                <w:szCs w:val="22"/>
              </w:rPr>
              <w:t xml:space="preserve"> Светлана Дмитриевна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062B33">
            <w:pPr>
              <w:jc w:val="center"/>
            </w:pPr>
            <w:r w:rsidRPr="00FB039D">
              <w:rPr>
                <w:sz w:val="22"/>
                <w:szCs w:val="22"/>
              </w:rPr>
              <w:t>высшее</w:t>
            </w:r>
          </w:p>
          <w:p w:rsidR="00856169" w:rsidRPr="00FB039D" w:rsidRDefault="00856169" w:rsidP="008345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5 лет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  <w:tr w:rsidR="00856169" w:rsidRPr="00FB039D" w:rsidTr="004B1B0F">
        <w:trPr>
          <w:trHeight w:val="265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69" w:rsidRPr="00FB039D" w:rsidRDefault="00856169" w:rsidP="00AF7526">
            <w:pPr>
              <w:pStyle w:val="a3"/>
              <w:numPr>
                <w:ilvl w:val="0"/>
                <w:numId w:val="30"/>
              </w:numPr>
              <w:jc w:val="right"/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169" w:rsidRPr="00FB039D" w:rsidRDefault="00856169" w:rsidP="0083457B">
            <w:r w:rsidRPr="00FB039D">
              <w:rPr>
                <w:sz w:val="22"/>
                <w:szCs w:val="22"/>
              </w:rPr>
              <w:t xml:space="preserve">Перминова </w:t>
            </w:r>
            <w:proofErr w:type="spellStart"/>
            <w:r w:rsidRPr="00FB039D">
              <w:rPr>
                <w:sz w:val="22"/>
                <w:szCs w:val="22"/>
              </w:rPr>
              <w:t>Сайёра</w:t>
            </w:r>
            <w:proofErr w:type="spellEnd"/>
            <w:r w:rsidRPr="00FB039D">
              <w:rPr>
                <w:sz w:val="22"/>
                <w:szCs w:val="22"/>
              </w:rPr>
              <w:t xml:space="preserve"> </w:t>
            </w:r>
            <w:proofErr w:type="spellStart"/>
            <w:r w:rsidRPr="00FB039D">
              <w:rPr>
                <w:sz w:val="22"/>
                <w:szCs w:val="22"/>
              </w:rPr>
              <w:t>Карамалиевна</w:t>
            </w:r>
            <w:proofErr w:type="spellEnd"/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bCs/>
                <w:sz w:val="22"/>
                <w:szCs w:val="22"/>
              </w:rPr>
              <w:t>МАОУ « Средняя школа № 8 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4 года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соответствие занимаемой должности как учитель</w:t>
            </w:r>
          </w:p>
        </w:tc>
      </w:tr>
      <w:tr w:rsidR="00856169" w:rsidRPr="00FB039D" w:rsidTr="004B1B0F">
        <w:trPr>
          <w:trHeight w:val="265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69" w:rsidRPr="00FB039D" w:rsidRDefault="00856169" w:rsidP="00AF7526">
            <w:pPr>
              <w:pStyle w:val="a3"/>
              <w:numPr>
                <w:ilvl w:val="0"/>
                <w:numId w:val="30"/>
              </w:numPr>
              <w:jc w:val="right"/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169" w:rsidRPr="00FB039D" w:rsidRDefault="00856169" w:rsidP="0083457B">
            <w:r w:rsidRPr="00FB039D">
              <w:rPr>
                <w:sz w:val="22"/>
                <w:szCs w:val="22"/>
              </w:rPr>
              <w:t>Майер Федор Фёдорович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9" w:rsidRPr="00FB039D" w:rsidRDefault="00856169" w:rsidP="00062B33">
            <w:pPr>
              <w:jc w:val="center"/>
            </w:pPr>
            <w:r w:rsidRPr="00FB039D">
              <w:rPr>
                <w:sz w:val="22"/>
                <w:szCs w:val="22"/>
              </w:rPr>
              <w:t>11лет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9 лет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  <w:tr w:rsidR="00856169" w:rsidRPr="00FB039D" w:rsidTr="004B1B0F">
        <w:trPr>
          <w:trHeight w:val="265"/>
        </w:trPr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6169" w:rsidRPr="00FB039D" w:rsidRDefault="00856169" w:rsidP="00AF7526">
            <w:pPr>
              <w:pStyle w:val="a3"/>
              <w:numPr>
                <w:ilvl w:val="0"/>
                <w:numId w:val="30"/>
              </w:numPr>
              <w:jc w:val="right"/>
            </w:pPr>
          </w:p>
        </w:tc>
        <w:tc>
          <w:tcPr>
            <w:tcW w:w="3133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56169" w:rsidRPr="00FB039D" w:rsidRDefault="00856169" w:rsidP="0083457B">
            <w:r w:rsidRPr="00FB039D">
              <w:rPr>
                <w:sz w:val="22"/>
                <w:szCs w:val="22"/>
              </w:rPr>
              <w:t>Денисова Ирина Николаевна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FB039D">
            <w:pPr>
              <w:jc w:val="center"/>
            </w:pPr>
            <w:r w:rsidRPr="00FB039D">
              <w:rPr>
                <w:bCs/>
                <w:sz w:val="22"/>
                <w:szCs w:val="22"/>
              </w:rPr>
              <w:t>МАОУ « СОШ</w:t>
            </w:r>
            <w:r w:rsidR="00FB039D">
              <w:rPr>
                <w:bCs/>
                <w:sz w:val="22"/>
                <w:szCs w:val="22"/>
              </w:rPr>
              <w:t xml:space="preserve"> </w:t>
            </w:r>
            <w:r w:rsidRPr="00FB039D">
              <w:rPr>
                <w:bCs/>
                <w:sz w:val="22"/>
                <w:szCs w:val="22"/>
              </w:rPr>
              <w:t>№ 10 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28 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FB039D" w:rsidRDefault="00856169" w:rsidP="00B12F59">
            <w:pPr>
              <w:jc w:val="center"/>
            </w:pPr>
            <w:r w:rsidRPr="00FB039D">
              <w:rPr>
                <w:sz w:val="22"/>
                <w:szCs w:val="22"/>
              </w:rPr>
              <w:t>18 лет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  <w:tr w:rsidR="00856169" w:rsidRPr="00FB039D" w:rsidTr="004B1B0F">
        <w:trPr>
          <w:trHeight w:val="265"/>
        </w:trPr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6169" w:rsidRPr="00FB039D" w:rsidRDefault="00856169" w:rsidP="00AF7526">
            <w:pPr>
              <w:pStyle w:val="a3"/>
              <w:numPr>
                <w:ilvl w:val="0"/>
                <w:numId w:val="30"/>
              </w:numPr>
              <w:jc w:val="right"/>
            </w:pPr>
          </w:p>
        </w:tc>
        <w:tc>
          <w:tcPr>
            <w:tcW w:w="3133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56169" w:rsidRPr="00FB039D" w:rsidRDefault="00856169" w:rsidP="0083457B">
            <w:r w:rsidRPr="00FB039D">
              <w:rPr>
                <w:sz w:val="22"/>
                <w:szCs w:val="22"/>
              </w:rPr>
              <w:t>Ковалева Александра Евгеньевна (д/о)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FB039D">
            <w:pPr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МАОУ « Средняя школа № 3»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ср./</w:t>
            </w:r>
            <w:proofErr w:type="gramStart"/>
            <w:r w:rsidRPr="00FB039D">
              <w:rPr>
                <w:sz w:val="22"/>
                <w:szCs w:val="22"/>
              </w:rPr>
              <w:t>спец</w:t>
            </w:r>
            <w:proofErr w:type="gramEnd"/>
            <w:r w:rsidRPr="00FB039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FB039D" w:rsidRDefault="00856169" w:rsidP="00C81226">
            <w:pPr>
              <w:jc w:val="center"/>
            </w:pPr>
            <w:r w:rsidRPr="00FB039D">
              <w:rPr>
                <w:sz w:val="22"/>
                <w:szCs w:val="22"/>
              </w:rPr>
              <w:t>2,5года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FB039D" w:rsidRDefault="00856169" w:rsidP="00C81226">
            <w:pPr>
              <w:jc w:val="center"/>
            </w:pPr>
            <w:r w:rsidRPr="00FB039D">
              <w:rPr>
                <w:sz w:val="22"/>
                <w:szCs w:val="22"/>
              </w:rPr>
              <w:t>2,5 года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без категории</w:t>
            </w:r>
          </w:p>
        </w:tc>
      </w:tr>
      <w:tr w:rsidR="00856169" w:rsidRPr="00FB039D" w:rsidTr="004B1B0F">
        <w:trPr>
          <w:trHeight w:val="265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69" w:rsidRPr="00FB039D" w:rsidRDefault="00856169" w:rsidP="00AF7526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169" w:rsidRPr="00FB039D" w:rsidRDefault="00856169" w:rsidP="00442EC2">
            <w:proofErr w:type="spellStart"/>
            <w:r w:rsidRPr="00FB039D">
              <w:rPr>
                <w:sz w:val="22"/>
                <w:szCs w:val="22"/>
              </w:rPr>
              <w:t>Карпушова</w:t>
            </w:r>
            <w:proofErr w:type="spellEnd"/>
            <w:r w:rsidRPr="00FB039D">
              <w:rPr>
                <w:sz w:val="22"/>
                <w:szCs w:val="22"/>
              </w:rPr>
              <w:t xml:space="preserve"> Ольга </w:t>
            </w:r>
            <w:r w:rsidRPr="00FB039D">
              <w:rPr>
                <w:sz w:val="22"/>
                <w:szCs w:val="22"/>
              </w:rPr>
              <w:lastRenderedPageBreak/>
              <w:t>Александровна</w:t>
            </w:r>
            <w:r w:rsidRPr="00FB039D">
              <w:rPr>
                <w:color w:val="800080"/>
                <w:sz w:val="22"/>
                <w:szCs w:val="22"/>
                <w:shd w:val="clear" w:color="auto" w:fill="E0EEEE"/>
              </w:rPr>
              <w:t xml:space="preserve"> </w:t>
            </w:r>
            <w:r w:rsidRPr="00FB039D">
              <w:rPr>
                <w:sz w:val="22"/>
                <w:szCs w:val="22"/>
              </w:rPr>
              <w:t>(д/о)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E333FD">
            <w:pPr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lastRenderedPageBreak/>
              <w:t>МАОУ « С</w:t>
            </w:r>
            <w:r w:rsidR="00E333FD" w:rsidRPr="00FB039D">
              <w:rPr>
                <w:bCs/>
                <w:sz w:val="22"/>
                <w:szCs w:val="22"/>
              </w:rPr>
              <w:t xml:space="preserve">ОШ </w:t>
            </w:r>
            <w:r w:rsidR="00FB039D">
              <w:rPr>
                <w:bCs/>
                <w:sz w:val="22"/>
                <w:szCs w:val="22"/>
              </w:rPr>
              <w:t>№ 1</w:t>
            </w:r>
            <w:r w:rsidRPr="00FB039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69" w:rsidRPr="00FB039D" w:rsidRDefault="00856169" w:rsidP="003B0F4F">
            <w:pPr>
              <w:jc w:val="center"/>
            </w:pPr>
            <w:r w:rsidRPr="00FB039D">
              <w:rPr>
                <w:sz w:val="22"/>
                <w:szCs w:val="22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169" w:rsidRPr="00FB039D" w:rsidRDefault="00856169" w:rsidP="003B0F4F">
            <w:pPr>
              <w:jc w:val="center"/>
            </w:pPr>
            <w:r w:rsidRPr="00FB039D">
              <w:rPr>
                <w:sz w:val="22"/>
                <w:szCs w:val="22"/>
              </w:rPr>
              <w:t>2 года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169" w:rsidRPr="00FB039D" w:rsidRDefault="00856169" w:rsidP="0083457B">
            <w:pPr>
              <w:jc w:val="center"/>
            </w:pPr>
            <w:r w:rsidRPr="00FB039D">
              <w:rPr>
                <w:sz w:val="22"/>
                <w:szCs w:val="22"/>
              </w:rPr>
              <w:t>первая</w:t>
            </w:r>
          </w:p>
        </w:tc>
      </w:tr>
    </w:tbl>
    <w:p w:rsidR="00A2615D" w:rsidRPr="00FB039D" w:rsidRDefault="00A2615D" w:rsidP="00461C74">
      <w:pPr>
        <w:tabs>
          <w:tab w:val="left" w:pos="1134"/>
        </w:tabs>
        <w:jc w:val="both"/>
        <w:rPr>
          <w:b/>
          <w:sz w:val="22"/>
          <w:szCs w:val="22"/>
        </w:rPr>
      </w:pPr>
    </w:p>
    <w:p w:rsidR="00F5474D" w:rsidRPr="00FB039D" w:rsidRDefault="00B34FD0" w:rsidP="00461C74">
      <w:pPr>
        <w:tabs>
          <w:tab w:val="left" w:pos="1134"/>
        </w:tabs>
        <w:jc w:val="both"/>
        <w:rPr>
          <w:b/>
          <w:sz w:val="22"/>
          <w:szCs w:val="22"/>
        </w:rPr>
      </w:pPr>
      <w:r w:rsidRPr="00FB039D">
        <w:rPr>
          <w:b/>
          <w:sz w:val="22"/>
          <w:szCs w:val="22"/>
        </w:rPr>
        <w:t xml:space="preserve">2. </w:t>
      </w:r>
      <w:r w:rsidR="00461C74" w:rsidRPr="00FB039D">
        <w:rPr>
          <w:b/>
          <w:sz w:val="22"/>
          <w:szCs w:val="22"/>
        </w:rPr>
        <w:t xml:space="preserve">Молодые специалисты: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3118"/>
        <w:gridCol w:w="3686"/>
        <w:gridCol w:w="3260"/>
        <w:gridCol w:w="3260"/>
      </w:tblGrid>
      <w:tr w:rsidR="00461C74" w:rsidRPr="00FB039D" w:rsidTr="00F726FE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C74" w:rsidRPr="00FB039D" w:rsidRDefault="00461C74" w:rsidP="007F62F4">
            <w:pPr>
              <w:jc w:val="center"/>
            </w:pPr>
            <w:r w:rsidRPr="00FB039D">
              <w:rPr>
                <w:sz w:val="22"/>
                <w:szCs w:val="22"/>
              </w:rPr>
              <w:t xml:space="preserve">№ </w:t>
            </w:r>
            <w:proofErr w:type="gramStart"/>
            <w:r w:rsidRPr="00FB039D">
              <w:rPr>
                <w:sz w:val="22"/>
                <w:szCs w:val="22"/>
              </w:rPr>
              <w:t>п</w:t>
            </w:r>
            <w:proofErr w:type="gramEnd"/>
            <w:r w:rsidRPr="00FB039D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3C1" w:rsidRPr="00FB039D" w:rsidRDefault="00461C74" w:rsidP="007F62F4">
            <w:pPr>
              <w:jc w:val="center"/>
            </w:pPr>
            <w:r w:rsidRPr="00FB039D">
              <w:rPr>
                <w:sz w:val="22"/>
                <w:szCs w:val="22"/>
              </w:rPr>
              <w:t xml:space="preserve">Ф.И.О. </w:t>
            </w:r>
          </w:p>
          <w:p w:rsidR="00461C74" w:rsidRPr="00FB039D" w:rsidRDefault="00461C74" w:rsidP="007F62F4">
            <w:pPr>
              <w:jc w:val="center"/>
            </w:pPr>
            <w:r w:rsidRPr="00FB039D">
              <w:rPr>
                <w:sz w:val="22"/>
                <w:szCs w:val="22"/>
              </w:rPr>
              <w:t>молодого специалиста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C74" w:rsidRPr="00FB039D" w:rsidRDefault="00461C74" w:rsidP="007F62F4">
            <w:pPr>
              <w:jc w:val="center"/>
            </w:pPr>
            <w:r w:rsidRPr="00FB039D">
              <w:rPr>
                <w:sz w:val="22"/>
                <w:szCs w:val="22"/>
              </w:rPr>
              <w:t>Образование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C74" w:rsidRPr="00FB039D" w:rsidRDefault="00461C74" w:rsidP="007F62F4">
            <w:pPr>
              <w:jc w:val="center"/>
            </w:pPr>
            <w:r w:rsidRPr="00FB039D">
              <w:rPr>
                <w:sz w:val="22"/>
                <w:szCs w:val="22"/>
              </w:rPr>
              <w:t>стаж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C74" w:rsidRPr="00FB039D" w:rsidRDefault="00461C74" w:rsidP="007F62F4">
            <w:pPr>
              <w:jc w:val="center"/>
            </w:pPr>
            <w:r w:rsidRPr="00FB039D">
              <w:rPr>
                <w:sz w:val="22"/>
                <w:szCs w:val="22"/>
              </w:rPr>
              <w:t>Наставник</w:t>
            </w:r>
          </w:p>
        </w:tc>
      </w:tr>
      <w:tr w:rsidR="00B12F59" w:rsidRPr="00FB039D" w:rsidTr="000A1206">
        <w:trPr>
          <w:trHeight w:val="3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F59" w:rsidRPr="00FB039D" w:rsidRDefault="00B12F59" w:rsidP="007F62F4">
            <w:pPr>
              <w:jc w:val="center"/>
            </w:pPr>
            <w:r w:rsidRPr="00FB039D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59" w:rsidRPr="00FB039D" w:rsidRDefault="00B12F59" w:rsidP="007F62F4">
            <w:pPr>
              <w:jc w:val="both"/>
            </w:pPr>
            <w:r w:rsidRPr="00FB039D">
              <w:rPr>
                <w:sz w:val="22"/>
                <w:szCs w:val="22"/>
              </w:rPr>
              <w:t>Саитова Любовь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59" w:rsidRPr="00FB039D" w:rsidRDefault="00B12F59" w:rsidP="000A1206">
            <w:pPr>
              <w:jc w:val="center"/>
            </w:pPr>
            <w:r w:rsidRPr="00FB039D">
              <w:rPr>
                <w:sz w:val="22"/>
                <w:szCs w:val="22"/>
              </w:rPr>
              <w:t>н/ 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59" w:rsidRPr="00FB039D" w:rsidRDefault="00DF00AB" w:rsidP="000A1206">
            <w:pPr>
              <w:jc w:val="center"/>
            </w:pPr>
            <w:r w:rsidRPr="00FB039D">
              <w:rPr>
                <w:sz w:val="22"/>
                <w:szCs w:val="22"/>
              </w:rPr>
              <w:t>9</w:t>
            </w:r>
            <w:r w:rsidR="00B12F59" w:rsidRPr="00FB039D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59" w:rsidRPr="00FB039D" w:rsidRDefault="00B12F59" w:rsidP="000A1206">
            <w:pPr>
              <w:jc w:val="center"/>
            </w:pPr>
            <w:r w:rsidRPr="00FB039D">
              <w:rPr>
                <w:sz w:val="22"/>
                <w:szCs w:val="22"/>
              </w:rPr>
              <w:t>Парулина Вера Юрьевна</w:t>
            </w:r>
          </w:p>
        </w:tc>
      </w:tr>
    </w:tbl>
    <w:p w:rsidR="0083457B" w:rsidRPr="00FB039D" w:rsidRDefault="0083457B" w:rsidP="0083457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7F24FD" w:rsidRPr="00FB039D" w:rsidRDefault="007F24FD" w:rsidP="0099617C">
      <w:pPr>
        <w:pStyle w:val="a4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FB039D">
        <w:rPr>
          <w:sz w:val="22"/>
          <w:szCs w:val="22"/>
        </w:rPr>
        <w:t xml:space="preserve">Высшее педагогическое образование имеют </w:t>
      </w:r>
      <w:r w:rsidRPr="00FB039D">
        <w:rPr>
          <w:b/>
          <w:sz w:val="22"/>
          <w:szCs w:val="22"/>
          <w:u w:val="single"/>
        </w:rPr>
        <w:t>1</w:t>
      </w:r>
      <w:r w:rsidR="00B12F59" w:rsidRPr="00FB039D">
        <w:rPr>
          <w:b/>
          <w:sz w:val="22"/>
          <w:szCs w:val="22"/>
          <w:u w:val="single"/>
        </w:rPr>
        <w:t>2</w:t>
      </w:r>
      <w:r w:rsidRPr="00FB039D">
        <w:rPr>
          <w:sz w:val="22"/>
          <w:szCs w:val="22"/>
        </w:rPr>
        <w:t xml:space="preserve"> педагогов ГПС, и </w:t>
      </w:r>
      <w:r w:rsidR="00B12F59" w:rsidRPr="00FB039D">
        <w:rPr>
          <w:b/>
          <w:sz w:val="22"/>
          <w:szCs w:val="22"/>
          <w:u w:val="single"/>
        </w:rPr>
        <w:t>1</w:t>
      </w:r>
      <w:r w:rsidRPr="00FB039D">
        <w:rPr>
          <w:sz w:val="22"/>
          <w:szCs w:val="22"/>
        </w:rPr>
        <w:t xml:space="preserve"> педагог</w:t>
      </w:r>
      <w:r w:rsidR="00B12F59" w:rsidRPr="00FB039D">
        <w:rPr>
          <w:sz w:val="22"/>
          <w:szCs w:val="22"/>
        </w:rPr>
        <w:t xml:space="preserve"> </w:t>
      </w:r>
      <w:r w:rsidRPr="00FB039D">
        <w:rPr>
          <w:sz w:val="22"/>
          <w:szCs w:val="22"/>
        </w:rPr>
        <w:t xml:space="preserve"> име</w:t>
      </w:r>
      <w:r w:rsidR="00B12F59" w:rsidRPr="00FB039D">
        <w:rPr>
          <w:sz w:val="22"/>
          <w:szCs w:val="22"/>
        </w:rPr>
        <w:t>е</w:t>
      </w:r>
      <w:r w:rsidRPr="00FB039D">
        <w:rPr>
          <w:sz w:val="22"/>
          <w:szCs w:val="22"/>
        </w:rPr>
        <w:t xml:space="preserve">т </w:t>
      </w:r>
      <w:r w:rsidR="00B12F59" w:rsidRPr="00FB039D">
        <w:rPr>
          <w:sz w:val="22"/>
          <w:szCs w:val="22"/>
        </w:rPr>
        <w:t xml:space="preserve">неполное высшее образование, </w:t>
      </w:r>
      <w:r w:rsidR="00B12F59" w:rsidRPr="00FB039D">
        <w:rPr>
          <w:b/>
          <w:sz w:val="22"/>
          <w:szCs w:val="22"/>
          <w:u w:val="single"/>
        </w:rPr>
        <w:t>1</w:t>
      </w:r>
      <w:r w:rsidR="00B12F59" w:rsidRPr="00FB039D">
        <w:rPr>
          <w:sz w:val="22"/>
          <w:szCs w:val="22"/>
        </w:rPr>
        <w:t xml:space="preserve"> педагог имеет </w:t>
      </w:r>
      <w:r w:rsidRPr="00FB039D">
        <w:rPr>
          <w:sz w:val="22"/>
          <w:szCs w:val="22"/>
        </w:rPr>
        <w:t xml:space="preserve">средне специальное, из них специальное образование по данной специальности имеет  </w:t>
      </w:r>
      <w:r w:rsidRPr="00FB039D">
        <w:rPr>
          <w:b/>
          <w:sz w:val="22"/>
          <w:szCs w:val="22"/>
          <w:u w:val="single"/>
        </w:rPr>
        <w:t>1</w:t>
      </w:r>
      <w:r w:rsidRPr="00FB039D">
        <w:rPr>
          <w:sz w:val="22"/>
          <w:szCs w:val="22"/>
        </w:rPr>
        <w:t xml:space="preserve"> педагогов, что составляет </w:t>
      </w:r>
      <w:r w:rsidRPr="00FB039D">
        <w:rPr>
          <w:b/>
          <w:sz w:val="22"/>
          <w:szCs w:val="22"/>
          <w:u w:val="single"/>
        </w:rPr>
        <w:t>8,3</w:t>
      </w:r>
      <w:r w:rsidRPr="00FB039D">
        <w:rPr>
          <w:sz w:val="22"/>
          <w:szCs w:val="22"/>
        </w:rPr>
        <w:t xml:space="preserve"> %.</w:t>
      </w:r>
    </w:p>
    <w:p w:rsidR="00915D1B" w:rsidRPr="00FB039D" w:rsidRDefault="007F24FD" w:rsidP="0099617C">
      <w:pPr>
        <w:pStyle w:val="a4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Высшую квалификационную категорию имеют</w:t>
      </w:r>
      <w:r w:rsidRPr="00FB039D">
        <w:rPr>
          <w:b/>
          <w:sz w:val="22"/>
          <w:szCs w:val="22"/>
        </w:rPr>
        <w:t xml:space="preserve"> </w:t>
      </w:r>
      <w:r w:rsidR="00B12F59" w:rsidRPr="00FB039D">
        <w:rPr>
          <w:b/>
          <w:sz w:val="22"/>
          <w:szCs w:val="22"/>
          <w:u w:val="single"/>
        </w:rPr>
        <w:t>2</w:t>
      </w:r>
      <w:r w:rsidRPr="00FB039D">
        <w:rPr>
          <w:sz w:val="22"/>
          <w:szCs w:val="22"/>
        </w:rPr>
        <w:t xml:space="preserve"> человека (</w:t>
      </w:r>
      <w:r w:rsidR="00856169" w:rsidRPr="00FB039D">
        <w:rPr>
          <w:b/>
          <w:sz w:val="22"/>
          <w:szCs w:val="22"/>
          <w:u w:val="single"/>
        </w:rPr>
        <w:t>14</w:t>
      </w:r>
      <w:r w:rsidRPr="00FB039D">
        <w:rPr>
          <w:b/>
          <w:sz w:val="22"/>
          <w:szCs w:val="22"/>
          <w:u w:val="single"/>
        </w:rPr>
        <w:t>,3%</w:t>
      </w:r>
      <w:r w:rsidRPr="00FB039D">
        <w:rPr>
          <w:sz w:val="22"/>
          <w:szCs w:val="22"/>
          <w:u w:val="single"/>
        </w:rPr>
        <w:t>),</w:t>
      </w:r>
      <w:r w:rsidRPr="00FB039D">
        <w:rPr>
          <w:sz w:val="22"/>
          <w:szCs w:val="22"/>
        </w:rPr>
        <w:t xml:space="preserve"> первую квалификационную категорию –  </w:t>
      </w:r>
      <w:r w:rsidR="00A2615D" w:rsidRPr="00FB039D">
        <w:rPr>
          <w:b/>
          <w:sz w:val="22"/>
          <w:szCs w:val="22"/>
          <w:u w:val="single"/>
        </w:rPr>
        <w:t>4</w:t>
      </w:r>
      <w:r w:rsidRPr="00FB039D">
        <w:rPr>
          <w:b/>
          <w:sz w:val="22"/>
          <w:szCs w:val="22"/>
        </w:rPr>
        <w:t xml:space="preserve"> </w:t>
      </w:r>
      <w:r w:rsidRPr="00FB039D">
        <w:rPr>
          <w:sz w:val="22"/>
          <w:szCs w:val="22"/>
        </w:rPr>
        <w:t>чел. (</w:t>
      </w:r>
      <w:r w:rsidR="00856169" w:rsidRPr="00FB039D">
        <w:rPr>
          <w:b/>
          <w:sz w:val="22"/>
          <w:szCs w:val="22"/>
          <w:u w:val="single"/>
        </w:rPr>
        <w:t>2</w:t>
      </w:r>
      <w:r w:rsidR="00A2615D" w:rsidRPr="00FB039D">
        <w:rPr>
          <w:b/>
          <w:sz w:val="22"/>
          <w:szCs w:val="22"/>
          <w:u w:val="single"/>
        </w:rPr>
        <w:t>8</w:t>
      </w:r>
      <w:r w:rsidR="00856169" w:rsidRPr="00FB039D">
        <w:rPr>
          <w:b/>
          <w:sz w:val="22"/>
          <w:szCs w:val="22"/>
          <w:u w:val="single"/>
        </w:rPr>
        <w:t>,</w:t>
      </w:r>
      <w:r w:rsidR="00A2615D" w:rsidRPr="00FB039D">
        <w:rPr>
          <w:b/>
          <w:sz w:val="22"/>
          <w:szCs w:val="22"/>
          <w:u w:val="single"/>
        </w:rPr>
        <w:t>6</w:t>
      </w:r>
      <w:r w:rsidRPr="00FB039D">
        <w:rPr>
          <w:sz w:val="22"/>
          <w:szCs w:val="22"/>
        </w:rPr>
        <w:t>%)</w:t>
      </w:r>
      <w:r w:rsidR="00915D1B" w:rsidRPr="00FB039D">
        <w:rPr>
          <w:sz w:val="22"/>
          <w:szCs w:val="22"/>
        </w:rPr>
        <w:t xml:space="preserve">, соответствие занимаемой должности –  </w:t>
      </w:r>
      <w:r w:rsidR="009A088D" w:rsidRPr="00FB039D">
        <w:rPr>
          <w:b/>
          <w:sz w:val="22"/>
          <w:szCs w:val="22"/>
          <w:u w:val="single"/>
        </w:rPr>
        <w:t>5</w:t>
      </w:r>
      <w:r w:rsidR="00915D1B" w:rsidRPr="00FB039D">
        <w:rPr>
          <w:b/>
          <w:sz w:val="22"/>
          <w:szCs w:val="22"/>
        </w:rPr>
        <w:t xml:space="preserve"> </w:t>
      </w:r>
      <w:r w:rsidR="00915D1B" w:rsidRPr="00FB039D">
        <w:rPr>
          <w:sz w:val="22"/>
          <w:szCs w:val="22"/>
        </w:rPr>
        <w:t>чел. (</w:t>
      </w:r>
      <w:r w:rsidR="00856169" w:rsidRPr="00FB039D">
        <w:rPr>
          <w:b/>
          <w:sz w:val="22"/>
          <w:szCs w:val="22"/>
          <w:u w:val="single"/>
        </w:rPr>
        <w:t>35</w:t>
      </w:r>
      <w:r w:rsidR="009A088D" w:rsidRPr="00FB039D">
        <w:rPr>
          <w:b/>
          <w:sz w:val="22"/>
          <w:szCs w:val="22"/>
          <w:u w:val="single"/>
        </w:rPr>
        <w:t>,7</w:t>
      </w:r>
      <w:r w:rsidR="00915D1B" w:rsidRPr="00FB039D">
        <w:rPr>
          <w:sz w:val="22"/>
          <w:szCs w:val="22"/>
        </w:rPr>
        <w:t>%), без категории имеет</w:t>
      </w:r>
      <w:r w:rsidR="00915D1B" w:rsidRPr="00FB039D">
        <w:rPr>
          <w:b/>
          <w:sz w:val="22"/>
          <w:szCs w:val="22"/>
        </w:rPr>
        <w:t xml:space="preserve"> </w:t>
      </w:r>
      <w:r w:rsidR="00AE5FCE" w:rsidRPr="00FB039D">
        <w:rPr>
          <w:b/>
          <w:sz w:val="22"/>
          <w:szCs w:val="22"/>
          <w:u w:val="single"/>
        </w:rPr>
        <w:t>3</w:t>
      </w:r>
      <w:r w:rsidR="00915D1B" w:rsidRPr="00FB039D">
        <w:rPr>
          <w:sz w:val="22"/>
          <w:szCs w:val="22"/>
        </w:rPr>
        <w:t xml:space="preserve"> человека (</w:t>
      </w:r>
      <w:r w:rsidR="00856169" w:rsidRPr="00FB039D">
        <w:rPr>
          <w:b/>
          <w:sz w:val="22"/>
          <w:szCs w:val="22"/>
          <w:u w:val="single"/>
        </w:rPr>
        <w:t>21,4</w:t>
      </w:r>
      <w:r w:rsidR="00915D1B" w:rsidRPr="00FB039D">
        <w:rPr>
          <w:b/>
          <w:sz w:val="22"/>
          <w:szCs w:val="22"/>
          <w:u w:val="single"/>
        </w:rPr>
        <w:t>%</w:t>
      </w:r>
      <w:r w:rsidR="00915D1B" w:rsidRPr="00FB039D">
        <w:rPr>
          <w:sz w:val="22"/>
          <w:szCs w:val="22"/>
          <w:u w:val="single"/>
        </w:rPr>
        <w:t>).</w:t>
      </w:r>
    </w:p>
    <w:p w:rsidR="00A2615D" w:rsidRPr="00FB039D" w:rsidRDefault="00AE5FCE" w:rsidP="0099617C">
      <w:pPr>
        <w:pStyle w:val="a4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В 2015-2016</w:t>
      </w:r>
      <w:r w:rsidR="007F24FD" w:rsidRPr="00FB039D">
        <w:rPr>
          <w:sz w:val="22"/>
          <w:szCs w:val="22"/>
        </w:rPr>
        <w:t xml:space="preserve"> год</w:t>
      </w:r>
      <w:r w:rsidRPr="00FB039D">
        <w:rPr>
          <w:sz w:val="22"/>
          <w:szCs w:val="22"/>
        </w:rPr>
        <w:t>у</w:t>
      </w:r>
      <w:r w:rsidR="007F24FD" w:rsidRPr="00FB039D">
        <w:rPr>
          <w:sz w:val="22"/>
          <w:szCs w:val="22"/>
        </w:rPr>
        <w:t xml:space="preserve">  </w:t>
      </w:r>
      <w:r w:rsidR="007F24FD" w:rsidRPr="00FB039D">
        <w:rPr>
          <w:b/>
          <w:sz w:val="22"/>
          <w:szCs w:val="22"/>
          <w:u w:val="single"/>
        </w:rPr>
        <w:t>1</w:t>
      </w:r>
      <w:r w:rsidR="007F24FD" w:rsidRPr="00FB039D">
        <w:rPr>
          <w:sz w:val="22"/>
          <w:szCs w:val="22"/>
        </w:rPr>
        <w:t xml:space="preserve">  человек  (</w:t>
      </w:r>
      <w:proofErr w:type="spellStart"/>
      <w:r w:rsidRPr="00FB039D">
        <w:rPr>
          <w:sz w:val="22"/>
          <w:szCs w:val="22"/>
        </w:rPr>
        <w:t>Велижанская</w:t>
      </w:r>
      <w:proofErr w:type="spellEnd"/>
      <w:r w:rsidRPr="00FB039D">
        <w:rPr>
          <w:sz w:val="22"/>
          <w:szCs w:val="22"/>
        </w:rPr>
        <w:t xml:space="preserve"> В. В.</w:t>
      </w:r>
      <w:r w:rsidR="007F24FD" w:rsidRPr="00FB039D">
        <w:rPr>
          <w:sz w:val="22"/>
          <w:szCs w:val="22"/>
        </w:rPr>
        <w:t xml:space="preserve">, </w:t>
      </w:r>
      <w:r w:rsidR="000A1206" w:rsidRPr="00FB039D">
        <w:rPr>
          <w:bCs/>
          <w:sz w:val="22"/>
          <w:szCs w:val="22"/>
        </w:rPr>
        <w:t>МАОУ «</w:t>
      </w:r>
      <w:r w:rsidR="009A088D" w:rsidRPr="00FB039D">
        <w:rPr>
          <w:bCs/>
          <w:sz w:val="22"/>
          <w:szCs w:val="22"/>
        </w:rPr>
        <w:t>С</w:t>
      </w:r>
      <w:r w:rsidRPr="00FB039D">
        <w:rPr>
          <w:bCs/>
          <w:sz w:val="22"/>
          <w:szCs w:val="22"/>
        </w:rPr>
        <w:t xml:space="preserve">ОШ </w:t>
      </w:r>
      <w:r w:rsidR="009A088D" w:rsidRPr="00FB039D">
        <w:rPr>
          <w:bCs/>
          <w:sz w:val="22"/>
          <w:szCs w:val="22"/>
        </w:rPr>
        <w:t>№</w:t>
      </w:r>
      <w:r w:rsidRPr="00FB039D">
        <w:rPr>
          <w:bCs/>
          <w:sz w:val="22"/>
          <w:szCs w:val="22"/>
        </w:rPr>
        <w:t>1</w:t>
      </w:r>
      <w:r w:rsidR="009A088D" w:rsidRPr="00FB039D">
        <w:rPr>
          <w:bCs/>
          <w:sz w:val="22"/>
          <w:szCs w:val="22"/>
        </w:rPr>
        <w:t>»</w:t>
      </w:r>
      <w:r w:rsidR="007F24FD" w:rsidRPr="00FB039D">
        <w:rPr>
          <w:sz w:val="22"/>
          <w:szCs w:val="22"/>
        </w:rPr>
        <w:t xml:space="preserve">) повысили свою квалификацию с первой </w:t>
      </w:r>
      <w:proofErr w:type="gramStart"/>
      <w:r w:rsidR="007F24FD" w:rsidRPr="00FB039D">
        <w:rPr>
          <w:sz w:val="22"/>
          <w:szCs w:val="22"/>
        </w:rPr>
        <w:t>на</w:t>
      </w:r>
      <w:proofErr w:type="gramEnd"/>
      <w:r w:rsidR="007F24FD" w:rsidRPr="00FB039D">
        <w:rPr>
          <w:sz w:val="22"/>
          <w:szCs w:val="22"/>
        </w:rPr>
        <w:t xml:space="preserve"> высшую</w:t>
      </w:r>
      <w:r w:rsidRPr="00FB039D">
        <w:rPr>
          <w:sz w:val="22"/>
          <w:szCs w:val="22"/>
        </w:rPr>
        <w:t xml:space="preserve"> как учитель. </w:t>
      </w:r>
      <w:r w:rsidR="00A2615D" w:rsidRPr="00FB039D">
        <w:rPr>
          <w:sz w:val="22"/>
          <w:szCs w:val="22"/>
        </w:rPr>
        <w:t xml:space="preserve">В 2014-2015 учебном году один социальный педагог имел высшую квалификационную категорию, в 2015-2016 учебном году </w:t>
      </w:r>
      <w:r w:rsidRPr="00FB039D">
        <w:rPr>
          <w:b/>
          <w:sz w:val="22"/>
          <w:szCs w:val="22"/>
          <w:u w:val="single"/>
        </w:rPr>
        <w:t>2</w:t>
      </w:r>
      <w:r w:rsidRPr="00FB039D">
        <w:rPr>
          <w:sz w:val="22"/>
          <w:szCs w:val="22"/>
        </w:rPr>
        <w:t xml:space="preserve">  </w:t>
      </w:r>
      <w:proofErr w:type="gramStart"/>
      <w:r w:rsidR="00856169" w:rsidRPr="00FB039D">
        <w:rPr>
          <w:sz w:val="22"/>
          <w:szCs w:val="22"/>
        </w:rPr>
        <w:t>социальных</w:t>
      </w:r>
      <w:proofErr w:type="gramEnd"/>
      <w:r w:rsidR="00856169" w:rsidRPr="00FB039D">
        <w:rPr>
          <w:sz w:val="22"/>
          <w:szCs w:val="22"/>
        </w:rPr>
        <w:t xml:space="preserve"> </w:t>
      </w:r>
      <w:r w:rsidRPr="00FB039D">
        <w:rPr>
          <w:sz w:val="22"/>
          <w:szCs w:val="22"/>
        </w:rPr>
        <w:t xml:space="preserve">педагога </w:t>
      </w:r>
      <w:r w:rsidR="00856169" w:rsidRPr="00FB039D">
        <w:rPr>
          <w:sz w:val="22"/>
          <w:szCs w:val="22"/>
        </w:rPr>
        <w:t xml:space="preserve">имеют </w:t>
      </w:r>
      <w:r w:rsidRPr="00FB039D">
        <w:rPr>
          <w:sz w:val="22"/>
          <w:szCs w:val="22"/>
        </w:rPr>
        <w:t xml:space="preserve">высшую </w:t>
      </w:r>
      <w:r w:rsidR="00856169" w:rsidRPr="00FB039D">
        <w:rPr>
          <w:sz w:val="22"/>
          <w:szCs w:val="22"/>
        </w:rPr>
        <w:t xml:space="preserve">квалификационную категорию. </w:t>
      </w:r>
    </w:p>
    <w:p w:rsidR="00AE5FCE" w:rsidRPr="00FB039D" w:rsidRDefault="00A2615D" w:rsidP="00F53BF2">
      <w:pPr>
        <w:pStyle w:val="a4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Вывод: В сравнении с прошлым годом идет увеличение квалификационн</w:t>
      </w:r>
      <w:r w:rsidR="000A1206" w:rsidRPr="00FB039D">
        <w:rPr>
          <w:sz w:val="22"/>
          <w:szCs w:val="22"/>
        </w:rPr>
        <w:t>ых</w:t>
      </w:r>
      <w:r w:rsidRPr="00FB039D">
        <w:rPr>
          <w:sz w:val="22"/>
          <w:szCs w:val="22"/>
        </w:rPr>
        <w:t xml:space="preserve"> категори</w:t>
      </w:r>
      <w:r w:rsidR="000A1206" w:rsidRPr="00FB039D">
        <w:rPr>
          <w:sz w:val="22"/>
          <w:szCs w:val="22"/>
        </w:rPr>
        <w:t>й</w:t>
      </w:r>
      <w:r w:rsidRPr="00FB039D">
        <w:rPr>
          <w:sz w:val="22"/>
          <w:szCs w:val="22"/>
        </w:rPr>
        <w:t xml:space="preserve"> </w:t>
      </w:r>
      <w:r w:rsidR="000A1206" w:rsidRPr="00FB039D">
        <w:rPr>
          <w:sz w:val="22"/>
          <w:szCs w:val="22"/>
        </w:rPr>
        <w:t xml:space="preserve">с первой  </w:t>
      </w:r>
      <w:r w:rsidRPr="00FB039D">
        <w:rPr>
          <w:sz w:val="22"/>
          <w:szCs w:val="22"/>
        </w:rPr>
        <w:t xml:space="preserve">на </w:t>
      </w:r>
      <w:proofErr w:type="gramStart"/>
      <w:r w:rsidRPr="00FB039D">
        <w:rPr>
          <w:sz w:val="22"/>
          <w:szCs w:val="22"/>
        </w:rPr>
        <w:t>высшую</w:t>
      </w:r>
      <w:proofErr w:type="gramEnd"/>
      <w:r w:rsidR="000A1206" w:rsidRPr="00FB039D">
        <w:rPr>
          <w:sz w:val="22"/>
          <w:szCs w:val="22"/>
        </w:rPr>
        <w:t>, без категорий</w:t>
      </w:r>
      <w:r w:rsidR="00F53BF2" w:rsidRPr="00FB039D">
        <w:rPr>
          <w:sz w:val="22"/>
          <w:szCs w:val="22"/>
        </w:rPr>
        <w:t xml:space="preserve">, </w:t>
      </w:r>
      <w:r w:rsidR="000A1206" w:rsidRPr="00FB039D">
        <w:rPr>
          <w:sz w:val="22"/>
          <w:szCs w:val="22"/>
        </w:rPr>
        <w:t xml:space="preserve"> </w:t>
      </w:r>
      <w:r w:rsidR="00F53BF2" w:rsidRPr="00FB039D">
        <w:rPr>
          <w:sz w:val="22"/>
          <w:szCs w:val="22"/>
        </w:rPr>
        <w:t>остается на прежнем уровне  первая квалификационная категория и соответствие занимаемой должности</w:t>
      </w:r>
      <w:r w:rsidRPr="00FB039D">
        <w:rPr>
          <w:sz w:val="22"/>
          <w:szCs w:val="22"/>
        </w:rPr>
        <w:t>.</w:t>
      </w:r>
    </w:p>
    <w:p w:rsidR="004942D0" w:rsidRPr="00FB039D" w:rsidRDefault="007F24FD" w:rsidP="0099617C">
      <w:pPr>
        <w:pStyle w:val="a4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FB039D">
        <w:rPr>
          <w:sz w:val="22"/>
          <w:szCs w:val="22"/>
        </w:rPr>
        <w:t xml:space="preserve">Одной из задач ГПС является </w:t>
      </w:r>
      <w:r w:rsidR="0099617C" w:rsidRPr="00FB039D">
        <w:rPr>
          <w:sz w:val="22"/>
          <w:szCs w:val="22"/>
        </w:rPr>
        <w:t xml:space="preserve">продолжить </w:t>
      </w:r>
      <w:r w:rsidRPr="00FB039D">
        <w:rPr>
          <w:sz w:val="22"/>
          <w:szCs w:val="22"/>
        </w:rPr>
        <w:t>разъяснительн</w:t>
      </w:r>
      <w:r w:rsidR="0099617C" w:rsidRPr="00FB039D">
        <w:rPr>
          <w:sz w:val="22"/>
          <w:szCs w:val="22"/>
        </w:rPr>
        <w:t>ую</w:t>
      </w:r>
      <w:r w:rsidRPr="00FB039D">
        <w:rPr>
          <w:sz w:val="22"/>
          <w:szCs w:val="22"/>
        </w:rPr>
        <w:t xml:space="preserve"> работ</w:t>
      </w:r>
      <w:r w:rsidR="0099617C" w:rsidRPr="00FB039D">
        <w:rPr>
          <w:sz w:val="22"/>
          <w:szCs w:val="22"/>
        </w:rPr>
        <w:t>у</w:t>
      </w:r>
      <w:r w:rsidRPr="00FB039D">
        <w:rPr>
          <w:sz w:val="22"/>
          <w:szCs w:val="22"/>
        </w:rPr>
        <w:t xml:space="preserve"> о необходимости организации системного подхода к аттестации педагогов на протяжении пяти лет (</w:t>
      </w:r>
      <w:proofErr w:type="spellStart"/>
      <w:r w:rsidRPr="00FB039D">
        <w:rPr>
          <w:sz w:val="22"/>
          <w:szCs w:val="22"/>
        </w:rPr>
        <w:t>межаттестационного</w:t>
      </w:r>
      <w:proofErr w:type="spellEnd"/>
      <w:r w:rsidRPr="00FB039D">
        <w:rPr>
          <w:sz w:val="22"/>
          <w:szCs w:val="22"/>
        </w:rPr>
        <w:t xml:space="preserve"> периода). Для реализации поставленной задачи необходимо повысить уровень профессиональной компетентности через курсы повышения квалификации, работу по теме самообразования и участие в методической работе.</w:t>
      </w:r>
    </w:p>
    <w:p w:rsidR="0083457B" w:rsidRPr="00FB039D" w:rsidRDefault="0083457B" w:rsidP="00461C74">
      <w:pPr>
        <w:tabs>
          <w:tab w:val="left" w:pos="1134"/>
        </w:tabs>
        <w:jc w:val="both"/>
        <w:rPr>
          <w:b/>
          <w:sz w:val="22"/>
          <w:szCs w:val="22"/>
        </w:rPr>
      </w:pPr>
    </w:p>
    <w:p w:rsidR="00F726FE" w:rsidRPr="00FB039D" w:rsidRDefault="006D150B" w:rsidP="00461C74">
      <w:pPr>
        <w:tabs>
          <w:tab w:val="left" w:pos="1134"/>
        </w:tabs>
        <w:jc w:val="both"/>
        <w:rPr>
          <w:b/>
          <w:sz w:val="22"/>
          <w:szCs w:val="22"/>
        </w:rPr>
      </w:pPr>
      <w:r w:rsidRPr="00FB039D">
        <w:rPr>
          <w:b/>
          <w:sz w:val="22"/>
          <w:szCs w:val="22"/>
        </w:rPr>
        <w:t xml:space="preserve">Список аттестующихся учителей: </w:t>
      </w:r>
      <w:r w:rsidR="00461C74" w:rsidRPr="00FB039D">
        <w:rPr>
          <w:b/>
          <w:sz w:val="22"/>
          <w:szCs w:val="22"/>
        </w:rPr>
        <w:t>в 201</w:t>
      </w:r>
      <w:r w:rsidR="0099617C" w:rsidRPr="00FB039D">
        <w:rPr>
          <w:b/>
          <w:sz w:val="22"/>
          <w:szCs w:val="22"/>
        </w:rPr>
        <w:t>6</w:t>
      </w:r>
      <w:r w:rsidR="00461C74" w:rsidRPr="00FB039D">
        <w:rPr>
          <w:b/>
          <w:sz w:val="22"/>
          <w:szCs w:val="22"/>
        </w:rPr>
        <w:t>-201</w:t>
      </w:r>
      <w:r w:rsidR="0099617C" w:rsidRPr="00FB039D">
        <w:rPr>
          <w:b/>
          <w:sz w:val="22"/>
          <w:szCs w:val="22"/>
        </w:rPr>
        <w:t xml:space="preserve">7 </w:t>
      </w:r>
      <w:r w:rsidR="00461C74" w:rsidRPr="00FB039D">
        <w:rPr>
          <w:b/>
          <w:sz w:val="22"/>
          <w:szCs w:val="22"/>
        </w:rPr>
        <w:t>уч</w:t>
      </w:r>
      <w:r w:rsidRPr="00FB039D">
        <w:rPr>
          <w:b/>
          <w:sz w:val="22"/>
          <w:szCs w:val="22"/>
        </w:rPr>
        <w:t xml:space="preserve">ебном </w:t>
      </w:r>
      <w:r w:rsidR="00461C74" w:rsidRPr="00FB039D">
        <w:rPr>
          <w:b/>
          <w:sz w:val="22"/>
          <w:szCs w:val="22"/>
        </w:rPr>
        <w:t>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3969"/>
        <w:gridCol w:w="4206"/>
        <w:gridCol w:w="2552"/>
        <w:gridCol w:w="2410"/>
      </w:tblGrid>
      <w:tr w:rsidR="00461C74" w:rsidRPr="00FB039D" w:rsidTr="00D6073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C74" w:rsidRPr="00FB039D" w:rsidRDefault="00461C74" w:rsidP="007F62F4">
            <w:pPr>
              <w:jc w:val="center"/>
              <w:rPr>
                <w:b/>
              </w:rPr>
            </w:pPr>
            <w:r w:rsidRPr="00FB039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B039D">
              <w:rPr>
                <w:b/>
                <w:sz w:val="22"/>
                <w:szCs w:val="22"/>
              </w:rPr>
              <w:t>п</w:t>
            </w:r>
            <w:proofErr w:type="gramEnd"/>
            <w:r w:rsidRPr="00FB039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C74" w:rsidRPr="00FB039D" w:rsidRDefault="00461C74" w:rsidP="007F62F4">
            <w:pPr>
              <w:jc w:val="center"/>
              <w:rPr>
                <w:b/>
              </w:rPr>
            </w:pPr>
            <w:r w:rsidRPr="00FB039D">
              <w:rPr>
                <w:b/>
                <w:sz w:val="22"/>
                <w:szCs w:val="22"/>
              </w:rPr>
              <w:t>Ф.И.О.</w:t>
            </w:r>
            <w:r w:rsidRPr="00FB039D">
              <w:rPr>
                <w:b/>
                <w:sz w:val="22"/>
                <w:szCs w:val="22"/>
              </w:rPr>
              <w:br/>
              <w:t>аттестующегося  социального педагога</w:t>
            </w:r>
          </w:p>
        </w:tc>
        <w:tc>
          <w:tcPr>
            <w:tcW w:w="6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C74" w:rsidRPr="00FB039D" w:rsidRDefault="00461C74" w:rsidP="007F62F4">
            <w:pPr>
              <w:jc w:val="center"/>
              <w:rPr>
                <w:b/>
              </w:rPr>
            </w:pPr>
            <w:r w:rsidRPr="00FB039D">
              <w:rPr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C74" w:rsidRPr="00FB039D" w:rsidRDefault="00461C74" w:rsidP="007F62F4">
            <w:pPr>
              <w:jc w:val="center"/>
              <w:rPr>
                <w:b/>
              </w:rPr>
            </w:pPr>
            <w:r w:rsidRPr="00FB039D">
              <w:rPr>
                <w:b/>
                <w:sz w:val="22"/>
                <w:szCs w:val="22"/>
              </w:rPr>
              <w:t>Срок аттестации</w:t>
            </w:r>
          </w:p>
        </w:tc>
      </w:tr>
      <w:tr w:rsidR="00461C74" w:rsidRPr="00FB039D" w:rsidTr="00D6073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C74" w:rsidRPr="00FB039D" w:rsidRDefault="00461C74" w:rsidP="007F62F4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C74" w:rsidRPr="00FB039D" w:rsidRDefault="00461C74" w:rsidP="007F62F4">
            <w:pPr>
              <w:rPr>
                <w:b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C74" w:rsidRPr="00FB039D" w:rsidRDefault="00461C74" w:rsidP="007F62F4">
            <w:pPr>
              <w:jc w:val="center"/>
              <w:rPr>
                <w:b/>
              </w:rPr>
            </w:pPr>
            <w:r w:rsidRPr="00FB039D">
              <w:rPr>
                <w:b/>
                <w:sz w:val="22"/>
                <w:szCs w:val="22"/>
              </w:rPr>
              <w:t>прежняя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C74" w:rsidRPr="00FB039D" w:rsidRDefault="00461C74" w:rsidP="007F62F4">
            <w:pPr>
              <w:jc w:val="center"/>
              <w:rPr>
                <w:b/>
              </w:rPr>
            </w:pPr>
            <w:r w:rsidRPr="00FB039D">
              <w:rPr>
                <w:b/>
                <w:sz w:val="22"/>
                <w:szCs w:val="22"/>
              </w:rPr>
              <w:t>заявленная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C74" w:rsidRPr="00FB039D" w:rsidRDefault="00461C74" w:rsidP="007F62F4"/>
        </w:tc>
      </w:tr>
      <w:tr w:rsidR="006D150B" w:rsidRPr="00FB039D" w:rsidTr="00D607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0B" w:rsidRPr="00FB039D" w:rsidRDefault="006D150B" w:rsidP="003100E1">
            <w:pPr>
              <w:pStyle w:val="a3"/>
              <w:numPr>
                <w:ilvl w:val="0"/>
                <w:numId w:val="16"/>
              </w:num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0B" w:rsidRPr="00FB039D" w:rsidRDefault="006D150B" w:rsidP="008534BC">
            <w:r w:rsidRPr="00FB039D">
              <w:rPr>
                <w:sz w:val="22"/>
                <w:szCs w:val="22"/>
              </w:rPr>
              <w:t>Майер Фёдор Фёдорович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0B" w:rsidRPr="00FB039D" w:rsidRDefault="0099617C" w:rsidP="008534BC">
            <w:pPr>
              <w:jc w:val="center"/>
            </w:pPr>
            <w:r w:rsidRPr="00FB039D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0B" w:rsidRPr="00FB039D" w:rsidRDefault="006D150B" w:rsidP="008534BC">
            <w:pPr>
              <w:jc w:val="center"/>
            </w:pPr>
            <w:r w:rsidRPr="00FB039D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0B" w:rsidRPr="00FB039D" w:rsidRDefault="0099617C" w:rsidP="0099617C">
            <w:pPr>
              <w:jc w:val="center"/>
            </w:pPr>
            <w:r w:rsidRPr="00FB039D">
              <w:rPr>
                <w:sz w:val="22"/>
                <w:szCs w:val="22"/>
              </w:rPr>
              <w:t>октябрь</w:t>
            </w:r>
            <w:r w:rsidR="006D150B" w:rsidRPr="00FB039D">
              <w:rPr>
                <w:sz w:val="22"/>
                <w:szCs w:val="22"/>
              </w:rPr>
              <w:t xml:space="preserve"> 201</w:t>
            </w:r>
            <w:r w:rsidRPr="00FB039D">
              <w:rPr>
                <w:sz w:val="22"/>
                <w:szCs w:val="22"/>
              </w:rPr>
              <w:t>6</w:t>
            </w:r>
          </w:p>
        </w:tc>
      </w:tr>
      <w:tr w:rsidR="006D150B" w:rsidRPr="00FB039D" w:rsidTr="00D607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0B" w:rsidRPr="00FB039D" w:rsidRDefault="006D150B" w:rsidP="003100E1">
            <w:pPr>
              <w:pStyle w:val="a3"/>
              <w:numPr>
                <w:ilvl w:val="0"/>
                <w:numId w:val="16"/>
              </w:num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0B" w:rsidRPr="00FB039D" w:rsidRDefault="006D150B" w:rsidP="007F62F4">
            <w:proofErr w:type="spellStart"/>
            <w:r w:rsidRPr="00FB039D">
              <w:rPr>
                <w:sz w:val="22"/>
                <w:szCs w:val="22"/>
              </w:rPr>
              <w:t>Кутушева</w:t>
            </w:r>
            <w:proofErr w:type="spellEnd"/>
            <w:r w:rsidRPr="00FB039D">
              <w:rPr>
                <w:sz w:val="22"/>
                <w:szCs w:val="22"/>
              </w:rPr>
              <w:t xml:space="preserve"> Клара </w:t>
            </w:r>
            <w:proofErr w:type="spellStart"/>
            <w:r w:rsidRPr="00FB039D">
              <w:rPr>
                <w:sz w:val="22"/>
                <w:szCs w:val="22"/>
              </w:rPr>
              <w:t>Ахметгалиевна</w:t>
            </w:r>
            <w:proofErr w:type="spellEnd"/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0B" w:rsidRPr="00FB039D" w:rsidRDefault="0099617C" w:rsidP="007F62F4">
            <w:pPr>
              <w:jc w:val="center"/>
            </w:pPr>
            <w:r w:rsidRPr="00FB039D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0B" w:rsidRPr="00FB039D" w:rsidRDefault="0099617C" w:rsidP="007F62F4">
            <w:pPr>
              <w:jc w:val="center"/>
            </w:pPr>
            <w:r w:rsidRPr="00FB039D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0B" w:rsidRPr="00FB039D" w:rsidRDefault="006D150B" w:rsidP="00134A4B">
            <w:pPr>
              <w:jc w:val="center"/>
            </w:pPr>
            <w:r w:rsidRPr="00FB039D">
              <w:rPr>
                <w:sz w:val="22"/>
                <w:szCs w:val="22"/>
              </w:rPr>
              <w:t>2016</w:t>
            </w:r>
            <w:r w:rsidR="0099617C" w:rsidRPr="00FB039D">
              <w:rPr>
                <w:sz w:val="22"/>
                <w:szCs w:val="22"/>
              </w:rPr>
              <w:t>год</w:t>
            </w:r>
          </w:p>
        </w:tc>
      </w:tr>
    </w:tbl>
    <w:p w:rsidR="00F726FE" w:rsidRPr="00FB039D" w:rsidRDefault="00F726FE" w:rsidP="00461C7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6D150B" w:rsidRPr="00FB039D" w:rsidRDefault="006D150B" w:rsidP="006D150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B039D">
        <w:rPr>
          <w:rStyle w:val="a5"/>
          <w:sz w:val="22"/>
          <w:szCs w:val="22"/>
        </w:rPr>
        <w:t>Анализ условий,</w:t>
      </w:r>
    </w:p>
    <w:p w:rsidR="006D150B" w:rsidRPr="00FB039D" w:rsidRDefault="006D150B" w:rsidP="006D150B">
      <w:pPr>
        <w:pStyle w:val="a4"/>
        <w:spacing w:before="0" w:beforeAutospacing="0" w:after="0" w:afterAutospacing="0"/>
        <w:ind w:left="567"/>
        <w:jc w:val="center"/>
        <w:rPr>
          <w:sz w:val="22"/>
          <w:szCs w:val="22"/>
        </w:rPr>
      </w:pPr>
      <w:r w:rsidRPr="00FB039D">
        <w:rPr>
          <w:rStyle w:val="a5"/>
          <w:sz w:val="22"/>
          <w:szCs w:val="22"/>
        </w:rPr>
        <w:t>обеспечивающих  развитие профессиональной компетентности  педагогов.</w:t>
      </w:r>
    </w:p>
    <w:p w:rsidR="005C6385" w:rsidRPr="00FB039D" w:rsidRDefault="006D150B" w:rsidP="005C6385">
      <w:pPr>
        <w:shd w:val="clear" w:color="auto" w:fill="FFFFFF"/>
        <w:spacing w:line="298" w:lineRule="exact"/>
        <w:ind w:left="5" w:firstLine="418"/>
        <w:jc w:val="both"/>
        <w:rPr>
          <w:b/>
          <w:bCs/>
          <w:i/>
          <w:iCs/>
          <w:sz w:val="22"/>
          <w:szCs w:val="22"/>
        </w:rPr>
      </w:pPr>
      <w:r w:rsidRPr="00FB039D">
        <w:rPr>
          <w:sz w:val="22"/>
          <w:szCs w:val="22"/>
        </w:rPr>
        <w:t xml:space="preserve">Работа ГПС социальных педагогов была направлена на реализацию </w:t>
      </w:r>
      <w:r w:rsidR="000926DA" w:rsidRPr="00FB039D">
        <w:rPr>
          <w:sz w:val="22"/>
          <w:szCs w:val="22"/>
        </w:rPr>
        <w:t xml:space="preserve">городской </w:t>
      </w:r>
      <w:r w:rsidRPr="00FB039D">
        <w:rPr>
          <w:i/>
          <w:sz w:val="22"/>
          <w:szCs w:val="22"/>
          <w:u w:val="single"/>
        </w:rPr>
        <w:t>методической темы:</w:t>
      </w:r>
      <w:r w:rsidRPr="00FB039D">
        <w:rPr>
          <w:sz w:val="22"/>
          <w:szCs w:val="22"/>
        </w:rPr>
        <w:t xml:space="preserve"> </w:t>
      </w:r>
      <w:r w:rsidR="000926DA" w:rsidRPr="00FB039D">
        <w:rPr>
          <w:sz w:val="22"/>
          <w:szCs w:val="22"/>
        </w:rPr>
        <w:t>«</w:t>
      </w:r>
      <w:r w:rsidR="005C6385" w:rsidRPr="00FB039D">
        <w:rPr>
          <w:b/>
          <w:bCs/>
          <w:i/>
          <w:iCs/>
          <w:sz w:val="22"/>
          <w:szCs w:val="22"/>
        </w:rPr>
        <w:t xml:space="preserve">Совершенствование профессиональной компетентности педагогов как фактора повышения качества образования через внедрение технологий обучения и воспитания на основе </w:t>
      </w:r>
      <w:proofErr w:type="spellStart"/>
      <w:r w:rsidR="005C6385" w:rsidRPr="00FB039D">
        <w:rPr>
          <w:b/>
          <w:bCs/>
          <w:i/>
          <w:iCs/>
          <w:sz w:val="22"/>
          <w:szCs w:val="22"/>
        </w:rPr>
        <w:t>компетентностного</w:t>
      </w:r>
      <w:proofErr w:type="spellEnd"/>
      <w:r w:rsidR="005C6385" w:rsidRPr="00FB039D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="005C6385" w:rsidRPr="00FB039D">
        <w:rPr>
          <w:b/>
          <w:bCs/>
          <w:i/>
          <w:iCs/>
          <w:sz w:val="22"/>
          <w:szCs w:val="22"/>
        </w:rPr>
        <w:t>метапредметного</w:t>
      </w:r>
      <w:proofErr w:type="spellEnd"/>
      <w:r w:rsidR="005C6385" w:rsidRPr="00FB039D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="005C6385" w:rsidRPr="00FB039D">
        <w:rPr>
          <w:b/>
          <w:bCs/>
          <w:i/>
          <w:iCs/>
          <w:sz w:val="22"/>
          <w:szCs w:val="22"/>
        </w:rPr>
        <w:t>деятельностного</w:t>
      </w:r>
      <w:proofErr w:type="spellEnd"/>
      <w:r w:rsidR="005C6385" w:rsidRPr="00FB039D">
        <w:rPr>
          <w:b/>
          <w:bCs/>
          <w:i/>
          <w:iCs/>
          <w:sz w:val="22"/>
          <w:szCs w:val="22"/>
        </w:rPr>
        <w:t xml:space="preserve"> подхода, учитывающего требования новых </w:t>
      </w:r>
      <w:r w:rsidR="000926DA" w:rsidRPr="00FB039D">
        <w:rPr>
          <w:b/>
          <w:bCs/>
          <w:i/>
          <w:iCs/>
          <w:sz w:val="22"/>
          <w:szCs w:val="22"/>
        </w:rPr>
        <w:t>ФГОС</w:t>
      </w:r>
      <w:r w:rsidR="005C6385" w:rsidRPr="00FB039D">
        <w:rPr>
          <w:b/>
          <w:bCs/>
          <w:i/>
          <w:iCs/>
          <w:sz w:val="22"/>
          <w:szCs w:val="22"/>
        </w:rPr>
        <w:t>».</w:t>
      </w:r>
    </w:p>
    <w:p w:rsidR="006D150B" w:rsidRPr="00FB039D" w:rsidRDefault="006D150B" w:rsidP="005C6385">
      <w:pPr>
        <w:pStyle w:val="a4"/>
        <w:spacing w:before="0" w:beforeAutospacing="0" w:after="0" w:afterAutospacing="0"/>
        <w:ind w:firstLine="284"/>
        <w:jc w:val="both"/>
        <w:rPr>
          <w:color w:val="111111"/>
          <w:sz w:val="22"/>
          <w:szCs w:val="22"/>
        </w:rPr>
      </w:pPr>
      <w:r w:rsidRPr="00FB039D">
        <w:rPr>
          <w:sz w:val="22"/>
          <w:szCs w:val="22"/>
        </w:rPr>
        <w:t>Цели:</w:t>
      </w:r>
      <w:r w:rsidRPr="00FB039D">
        <w:rPr>
          <w:b/>
          <w:bCs/>
          <w:sz w:val="22"/>
          <w:szCs w:val="22"/>
        </w:rPr>
        <w:t xml:space="preserve"> </w:t>
      </w:r>
      <w:r w:rsidRPr="00FB039D">
        <w:rPr>
          <w:sz w:val="22"/>
          <w:szCs w:val="22"/>
        </w:rPr>
        <w:t>создание</w:t>
      </w:r>
      <w:r w:rsidRPr="00FB039D">
        <w:rPr>
          <w:color w:val="111111"/>
          <w:sz w:val="22"/>
          <w:szCs w:val="22"/>
        </w:rPr>
        <w:t xml:space="preserve"> условий для совершенствования методического и профессионального мастерства, роста творческого потенциала социальных педагогов через организацию систематической работы членов методического сообщества, проведение тематических семинаров, работу творческих групп, организацию и проведение   городских мероприятий.</w:t>
      </w:r>
    </w:p>
    <w:p w:rsidR="006D150B" w:rsidRPr="00FB039D" w:rsidRDefault="006D150B" w:rsidP="0050740B">
      <w:pPr>
        <w:ind w:firstLine="284"/>
        <w:jc w:val="both"/>
        <w:rPr>
          <w:sz w:val="22"/>
          <w:szCs w:val="22"/>
        </w:rPr>
      </w:pPr>
      <w:r w:rsidRPr="00FB039D">
        <w:rPr>
          <w:bCs/>
          <w:sz w:val="22"/>
          <w:szCs w:val="22"/>
        </w:rPr>
        <w:t>Задачи:</w:t>
      </w:r>
    </w:p>
    <w:p w:rsidR="004E648F" w:rsidRPr="00FB039D" w:rsidRDefault="004E648F" w:rsidP="004E648F">
      <w:pPr>
        <w:pStyle w:val="a3"/>
        <w:widowControl/>
        <w:numPr>
          <w:ilvl w:val="0"/>
          <w:numId w:val="32"/>
        </w:numPr>
        <w:suppressAutoHyphens w:val="0"/>
        <w:spacing w:after="200"/>
        <w:jc w:val="both"/>
        <w:rPr>
          <w:sz w:val="22"/>
          <w:szCs w:val="22"/>
        </w:rPr>
      </w:pPr>
      <w:r w:rsidRPr="00FB039D">
        <w:rPr>
          <w:sz w:val="22"/>
          <w:szCs w:val="22"/>
        </w:rPr>
        <w:lastRenderedPageBreak/>
        <w:t>Совершенствование и повышение эффективности профилактической работы социальных педагогов и встречи с представителями организаций  и учреждений системы безнадзорности и профилактики.</w:t>
      </w:r>
    </w:p>
    <w:p w:rsidR="004E648F" w:rsidRPr="00FB039D" w:rsidRDefault="004E648F" w:rsidP="004E648F">
      <w:pPr>
        <w:pStyle w:val="a3"/>
        <w:widowControl/>
        <w:numPr>
          <w:ilvl w:val="0"/>
          <w:numId w:val="32"/>
        </w:numPr>
        <w:suppressAutoHyphens w:val="0"/>
        <w:spacing w:after="200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Освоение социальными педагогами инновационных образовательных технологий и знанием современных форм и методов работы.</w:t>
      </w:r>
    </w:p>
    <w:p w:rsidR="004E648F" w:rsidRPr="00FB039D" w:rsidRDefault="004E648F" w:rsidP="004E648F">
      <w:pPr>
        <w:pStyle w:val="a3"/>
        <w:widowControl/>
        <w:numPr>
          <w:ilvl w:val="0"/>
          <w:numId w:val="32"/>
        </w:numPr>
        <w:suppressAutoHyphens w:val="0"/>
        <w:spacing w:after="200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Комплектование информационно-методического фонда для социальных педагогов.</w:t>
      </w:r>
    </w:p>
    <w:p w:rsidR="004E648F" w:rsidRPr="00FB039D" w:rsidRDefault="004E648F" w:rsidP="004E648F">
      <w:pPr>
        <w:pStyle w:val="a3"/>
        <w:widowControl/>
        <w:numPr>
          <w:ilvl w:val="0"/>
          <w:numId w:val="32"/>
        </w:numPr>
        <w:suppressAutoHyphens w:val="0"/>
        <w:spacing w:after="200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Трансляция и распространение обмена опыта успешной педагогической деятельности.</w:t>
      </w:r>
    </w:p>
    <w:p w:rsidR="004E648F" w:rsidRPr="00FB039D" w:rsidRDefault="004E648F" w:rsidP="004E648F">
      <w:pPr>
        <w:pStyle w:val="a3"/>
        <w:widowControl/>
        <w:numPr>
          <w:ilvl w:val="0"/>
          <w:numId w:val="32"/>
        </w:numPr>
        <w:suppressAutoHyphens w:val="0"/>
        <w:spacing w:after="200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Информационное сопровождение перехода на ФГОС второго поколении.</w:t>
      </w:r>
    </w:p>
    <w:p w:rsidR="006D150B" w:rsidRPr="00FB039D" w:rsidRDefault="006D150B" w:rsidP="0083457B">
      <w:pPr>
        <w:shd w:val="clear" w:color="auto" w:fill="FCFEFE"/>
        <w:jc w:val="both"/>
        <w:rPr>
          <w:sz w:val="22"/>
          <w:szCs w:val="22"/>
        </w:rPr>
      </w:pPr>
      <w:r w:rsidRPr="00FB039D">
        <w:rPr>
          <w:color w:val="111111"/>
          <w:sz w:val="22"/>
          <w:szCs w:val="22"/>
        </w:rPr>
        <w:t> </w:t>
      </w:r>
      <w:r w:rsidRPr="00FB039D">
        <w:rPr>
          <w:bCs/>
          <w:sz w:val="22"/>
          <w:szCs w:val="22"/>
        </w:rPr>
        <w:t>Задачи</w:t>
      </w:r>
      <w:r w:rsidRPr="00FB039D">
        <w:rPr>
          <w:sz w:val="22"/>
          <w:szCs w:val="22"/>
        </w:rPr>
        <w:t> развития профессиональной компетентности педагогов:</w:t>
      </w:r>
    </w:p>
    <w:p w:rsidR="006D150B" w:rsidRPr="00FB039D" w:rsidRDefault="006D150B" w:rsidP="0083457B">
      <w:pPr>
        <w:widowControl/>
        <w:numPr>
          <w:ilvl w:val="0"/>
          <w:numId w:val="21"/>
        </w:numPr>
        <w:shd w:val="clear" w:color="auto" w:fill="FCFEFE"/>
        <w:suppressAutoHyphens w:val="0"/>
        <w:ind w:left="0"/>
        <w:contextualSpacing/>
        <w:jc w:val="both"/>
        <w:rPr>
          <w:sz w:val="22"/>
          <w:szCs w:val="22"/>
        </w:rPr>
      </w:pPr>
      <w:r w:rsidRPr="00FB039D">
        <w:rPr>
          <w:sz w:val="22"/>
          <w:szCs w:val="22"/>
        </w:rPr>
        <w:t>обеспечить профессиональный, культурный и творческий рост педагогов;</w:t>
      </w:r>
    </w:p>
    <w:p w:rsidR="006D150B" w:rsidRPr="00FB039D" w:rsidRDefault="006D150B" w:rsidP="0083457B">
      <w:pPr>
        <w:widowControl/>
        <w:numPr>
          <w:ilvl w:val="0"/>
          <w:numId w:val="21"/>
        </w:numPr>
        <w:shd w:val="clear" w:color="auto" w:fill="FCFEFE"/>
        <w:suppressAutoHyphens w:val="0"/>
        <w:ind w:left="0"/>
        <w:contextualSpacing/>
        <w:jc w:val="both"/>
        <w:rPr>
          <w:sz w:val="22"/>
          <w:szCs w:val="22"/>
        </w:rPr>
      </w:pPr>
      <w:r w:rsidRPr="00FB039D">
        <w:rPr>
          <w:sz w:val="22"/>
          <w:szCs w:val="22"/>
        </w:rPr>
        <w:t>осваивать новое содержание, технологии и методы педагогической деятельности по своему направлению работы;</w:t>
      </w:r>
    </w:p>
    <w:p w:rsidR="006D150B" w:rsidRPr="00FB039D" w:rsidRDefault="006D150B" w:rsidP="0083457B">
      <w:pPr>
        <w:widowControl/>
        <w:numPr>
          <w:ilvl w:val="0"/>
          <w:numId w:val="21"/>
        </w:numPr>
        <w:shd w:val="clear" w:color="auto" w:fill="FCFEFE"/>
        <w:suppressAutoHyphens w:val="0"/>
        <w:ind w:left="0"/>
        <w:contextualSpacing/>
        <w:jc w:val="both"/>
        <w:rPr>
          <w:sz w:val="22"/>
          <w:szCs w:val="22"/>
        </w:rPr>
      </w:pPr>
      <w:r w:rsidRPr="00FB039D">
        <w:rPr>
          <w:sz w:val="22"/>
          <w:szCs w:val="22"/>
        </w:rPr>
        <w:t>обобщать прогрессивный педагогический опыт, осуществлять его пропаганду.</w:t>
      </w:r>
    </w:p>
    <w:p w:rsidR="006D150B" w:rsidRPr="00FB039D" w:rsidRDefault="006D150B" w:rsidP="0083457B">
      <w:pPr>
        <w:jc w:val="both"/>
        <w:rPr>
          <w:b/>
          <w:bCs/>
          <w:color w:val="111111"/>
          <w:sz w:val="22"/>
          <w:szCs w:val="22"/>
        </w:rPr>
      </w:pPr>
    </w:p>
    <w:p w:rsidR="006D150B" w:rsidRPr="00FB039D" w:rsidRDefault="006D150B" w:rsidP="00E55AF3">
      <w:pPr>
        <w:jc w:val="both"/>
        <w:rPr>
          <w:b/>
          <w:bCs/>
          <w:color w:val="111111"/>
          <w:sz w:val="22"/>
          <w:szCs w:val="22"/>
        </w:rPr>
      </w:pPr>
      <w:r w:rsidRPr="00FB039D">
        <w:rPr>
          <w:b/>
          <w:bCs/>
          <w:color w:val="111111"/>
          <w:sz w:val="22"/>
          <w:szCs w:val="22"/>
        </w:rPr>
        <w:t>Общие методические направления для работы ГПС:</w:t>
      </w:r>
    </w:p>
    <w:p w:rsidR="006D150B" w:rsidRPr="00FB039D" w:rsidRDefault="006D150B" w:rsidP="00E55AF3">
      <w:pPr>
        <w:widowControl/>
        <w:numPr>
          <w:ilvl w:val="0"/>
          <w:numId w:val="22"/>
        </w:numPr>
        <w:suppressAutoHyphens w:val="0"/>
        <w:ind w:left="0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информационно-методическое обеспечение педагогов город</w:t>
      </w:r>
      <w:r w:rsidR="005C6385" w:rsidRPr="00FB039D">
        <w:rPr>
          <w:sz w:val="22"/>
          <w:szCs w:val="22"/>
        </w:rPr>
        <w:t>;</w:t>
      </w:r>
    </w:p>
    <w:p w:rsidR="006D150B" w:rsidRPr="00FB039D" w:rsidRDefault="006D150B" w:rsidP="00E55AF3">
      <w:pPr>
        <w:widowControl/>
        <w:numPr>
          <w:ilvl w:val="0"/>
          <w:numId w:val="23"/>
        </w:numPr>
        <w:suppressAutoHyphens w:val="0"/>
        <w:ind w:left="0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ознакомление педагогов с технологиями социально-п</w:t>
      </w:r>
      <w:r w:rsidR="005C6385" w:rsidRPr="00FB039D">
        <w:rPr>
          <w:sz w:val="22"/>
          <w:szCs w:val="22"/>
        </w:rPr>
        <w:t>едагогической</w:t>
      </w:r>
      <w:r w:rsidRPr="00FB039D">
        <w:rPr>
          <w:sz w:val="22"/>
          <w:szCs w:val="22"/>
        </w:rPr>
        <w:t xml:space="preserve"> работы</w:t>
      </w:r>
      <w:r w:rsidR="005C6385" w:rsidRPr="00FB039D">
        <w:rPr>
          <w:sz w:val="22"/>
          <w:szCs w:val="22"/>
        </w:rPr>
        <w:t>;</w:t>
      </w:r>
    </w:p>
    <w:p w:rsidR="006D150B" w:rsidRPr="00FB039D" w:rsidRDefault="006D150B" w:rsidP="00E55AF3">
      <w:pPr>
        <w:widowControl/>
        <w:numPr>
          <w:ilvl w:val="0"/>
          <w:numId w:val="23"/>
        </w:numPr>
        <w:suppressAutoHyphens w:val="0"/>
        <w:ind w:left="0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оказание помощи в овладении навыками практической социально-</w:t>
      </w:r>
      <w:r w:rsidR="005C6385" w:rsidRPr="00FB039D">
        <w:rPr>
          <w:sz w:val="22"/>
          <w:szCs w:val="22"/>
        </w:rPr>
        <w:t xml:space="preserve">педагогической </w:t>
      </w:r>
      <w:r w:rsidRPr="00FB039D">
        <w:rPr>
          <w:sz w:val="22"/>
          <w:szCs w:val="22"/>
        </w:rPr>
        <w:t xml:space="preserve"> работы</w:t>
      </w:r>
      <w:r w:rsidR="005C6385" w:rsidRPr="00FB039D">
        <w:rPr>
          <w:sz w:val="22"/>
          <w:szCs w:val="22"/>
        </w:rPr>
        <w:t>;</w:t>
      </w:r>
    </w:p>
    <w:p w:rsidR="006D150B" w:rsidRPr="00FB039D" w:rsidRDefault="006D150B" w:rsidP="00E55AF3">
      <w:pPr>
        <w:widowControl/>
        <w:numPr>
          <w:ilvl w:val="0"/>
          <w:numId w:val="23"/>
        </w:numPr>
        <w:suppressAutoHyphens w:val="0"/>
        <w:ind w:left="0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обмен опытом работы</w:t>
      </w:r>
    </w:p>
    <w:p w:rsidR="006D150B" w:rsidRPr="00FB039D" w:rsidRDefault="006D150B" w:rsidP="00E55AF3">
      <w:pPr>
        <w:jc w:val="both"/>
        <w:rPr>
          <w:sz w:val="22"/>
          <w:szCs w:val="22"/>
          <w:u w:val="single"/>
        </w:rPr>
      </w:pPr>
      <w:r w:rsidRPr="00FB039D">
        <w:rPr>
          <w:sz w:val="22"/>
          <w:szCs w:val="22"/>
          <w:u w:val="single"/>
        </w:rPr>
        <w:t>Анализ выполнения целей и задач, эффективности, результативности реализации направлений деятельности:</w:t>
      </w:r>
    </w:p>
    <w:p w:rsidR="005C6385" w:rsidRPr="00FB039D" w:rsidRDefault="005C6385" w:rsidP="005C6385">
      <w:pPr>
        <w:rPr>
          <w:sz w:val="22"/>
          <w:szCs w:val="22"/>
          <w:u w:val="single"/>
        </w:rPr>
      </w:pPr>
    </w:p>
    <w:p w:rsidR="006D150B" w:rsidRPr="00FB039D" w:rsidRDefault="006D150B" w:rsidP="005C6385">
      <w:pPr>
        <w:rPr>
          <w:b/>
          <w:sz w:val="22"/>
          <w:szCs w:val="22"/>
        </w:rPr>
      </w:pPr>
      <w:r w:rsidRPr="00FB039D">
        <w:rPr>
          <w:b/>
          <w:sz w:val="22"/>
          <w:szCs w:val="22"/>
        </w:rPr>
        <w:t>Представляется описательная часть</w:t>
      </w:r>
    </w:p>
    <w:p w:rsidR="00004841" w:rsidRPr="00FB039D" w:rsidRDefault="00004841" w:rsidP="00915D1B">
      <w:pPr>
        <w:jc w:val="center"/>
        <w:rPr>
          <w:b/>
          <w:sz w:val="22"/>
          <w:szCs w:val="22"/>
        </w:rPr>
      </w:pPr>
    </w:p>
    <w:p w:rsidR="00004841" w:rsidRPr="00FB039D" w:rsidRDefault="00004841" w:rsidP="00E55AF3">
      <w:pPr>
        <w:pStyle w:val="a8"/>
        <w:ind w:firstLine="567"/>
        <w:jc w:val="both"/>
        <w:rPr>
          <w:rFonts w:ascii="Times New Roman" w:hAnsi="Times New Roman" w:cs="Times New Roman"/>
        </w:rPr>
      </w:pPr>
      <w:proofErr w:type="gramStart"/>
      <w:r w:rsidRPr="00FB039D">
        <w:rPr>
          <w:rFonts w:ascii="Times New Roman" w:hAnsi="Times New Roman" w:cs="Times New Roman"/>
        </w:rPr>
        <w:t>Деятельность педагогического сообщества  социальных педагогов в 201</w:t>
      </w:r>
      <w:r w:rsidR="0050740B" w:rsidRPr="00FB039D">
        <w:rPr>
          <w:rFonts w:ascii="Times New Roman" w:hAnsi="Times New Roman" w:cs="Times New Roman"/>
        </w:rPr>
        <w:t>5</w:t>
      </w:r>
      <w:r w:rsidRPr="00FB039D">
        <w:rPr>
          <w:rFonts w:ascii="Times New Roman" w:hAnsi="Times New Roman" w:cs="Times New Roman"/>
        </w:rPr>
        <w:t>-201</w:t>
      </w:r>
      <w:r w:rsidR="0050740B" w:rsidRPr="00FB039D">
        <w:rPr>
          <w:rFonts w:ascii="Times New Roman" w:hAnsi="Times New Roman" w:cs="Times New Roman"/>
        </w:rPr>
        <w:t>6</w:t>
      </w:r>
      <w:r w:rsidRPr="00FB039D">
        <w:rPr>
          <w:rFonts w:ascii="Times New Roman" w:hAnsi="Times New Roman" w:cs="Times New Roman"/>
        </w:rPr>
        <w:t xml:space="preserve"> гг. строилось в соответствии с планом методической работы  УО и ММЦ,   с целью создания условий для совершенствования методического и профессионального мастерства, роста творческого потенциала социальных педагогов через организацию систематической работы членов методического сообщества, проведение тематических семинаров, работу творческих групп, организацию и проведение   городских мероприятий.</w:t>
      </w:r>
      <w:proofErr w:type="gramEnd"/>
    </w:p>
    <w:p w:rsidR="00957755" w:rsidRPr="00FB039D" w:rsidRDefault="00957755" w:rsidP="00E55AF3">
      <w:pPr>
        <w:pStyle w:val="a8"/>
        <w:ind w:firstLine="567"/>
        <w:jc w:val="both"/>
        <w:rPr>
          <w:rFonts w:ascii="Times New Roman" w:hAnsi="Times New Roman" w:cs="Times New Roman"/>
        </w:rPr>
      </w:pPr>
    </w:p>
    <w:p w:rsidR="00004841" w:rsidRPr="00FB039D" w:rsidRDefault="00004841" w:rsidP="00562A90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FB039D">
        <w:rPr>
          <w:rFonts w:ascii="Times New Roman" w:hAnsi="Times New Roman" w:cs="Times New Roman"/>
        </w:rPr>
        <w:t xml:space="preserve">В течение учебного года </w:t>
      </w:r>
      <w:r w:rsidRPr="00FB039D">
        <w:rPr>
          <w:rFonts w:ascii="Times New Roman" w:hAnsi="Times New Roman" w:cs="Times New Roman"/>
          <w:u w:val="single"/>
        </w:rPr>
        <w:t xml:space="preserve">было проведено </w:t>
      </w:r>
      <w:r w:rsidR="006A3B1E" w:rsidRPr="00FB039D">
        <w:rPr>
          <w:rFonts w:ascii="Times New Roman" w:hAnsi="Times New Roman" w:cs="Times New Roman"/>
          <w:u w:val="single"/>
        </w:rPr>
        <w:t>8</w:t>
      </w:r>
      <w:r w:rsidRPr="00FB039D">
        <w:rPr>
          <w:rFonts w:ascii="Times New Roman" w:hAnsi="Times New Roman" w:cs="Times New Roman"/>
          <w:u w:val="single"/>
        </w:rPr>
        <w:t xml:space="preserve"> заседаний ГПС</w:t>
      </w:r>
      <w:r w:rsidR="00562A90" w:rsidRPr="00FB039D">
        <w:rPr>
          <w:rFonts w:ascii="Times New Roman" w:hAnsi="Times New Roman" w:cs="Times New Roman"/>
          <w:u w:val="single"/>
        </w:rPr>
        <w:t>,</w:t>
      </w:r>
      <w:r w:rsidR="00562A90" w:rsidRPr="00FB039D">
        <w:rPr>
          <w:rFonts w:ascii="Times New Roman" w:hAnsi="Times New Roman" w:cs="Times New Roman"/>
        </w:rPr>
        <w:t xml:space="preserve"> </w:t>
      </w:r>
      <w:r w:rsidRPr="00FB039D">
        <w:rPr>
          <w:rFonts w:ascii="Times New Roman" w:hAnsi="Times New Roman" w:cs="Times New Roman"/>
        </w:rPr>
        <w:t xml:space="preserve"> из них </w:t>
      </w:r>
      <w:r w:rsidR="0050740B" w:rsidRPr="00FB039D">
        <w:rPr>
          <w:rFonts w:ascii="Times New Roman" w:hAnsi="Times New Roman" w:cs="Times New Roman"/>
        </w:rPr>
        <w:t>3</w:t>
      </w:r>
      <w:r w:rsidR="00F53BF2" w:rsidRPr="00FB039D">
        <w:rPr>
          <w:rFonts w:ascii="Times New Roman" w:hAnsi="Times New Roman" w:cs="Times New Roman"/>
        </w:rPr>
        <w:t xml:space="preserve"> </w:t>
      </w:r>
      <w:r w:rsidRPr="00FB039D">
        <w:rPr>
          <w:rFonts w:ascii="Times New Roman" w:hAnsi="Times New Roman" w:cs="Times New Roman"/>
        </w:rPr>
        <w:t xml:space="preserve">- семинара, 1- </w:t>
      </w:r>
      <w:r w:rsidR="00714948" w:rsidRPr="00FB039D">
        <w:rPr>
          <w:rFonts w:ascii="Times New Roman" w:hAnsi="Times New Roman" w:cs="Times New Roman"/>
        </w:rPr>
        <w:t>мастер-класс</w:t>
      </w:r>
      <w:r w:rsidRPr="00FB039D">
        <w:rPr>
          <w:rFonts w:ascii="Times New Roman" w:hAnsi="Times New Roman" w:cs="Times New Roman"/>
        </w:rPr>
        <w:t xml:space="preserve">, </w:t>
      </w:r>
      <w:r w:rsidR="00714948" w:rsidRPr="00FB039D">
        <w:rPr>
          <w:rFonts w:ascii="Times New Roman" w:hAnsi="Times New Roman" w:cs="Times New Roman"/>
        </w:rPr>
        <w:t>1</w:t>
      </w:r>
      <w:r w:rsidR="0050740B" w:rsidRPr="00FB039D">
        <w:rPr>
          <w:rFonts w:ascii="Times New Roman" w:hAnsi="Times New Roman" w:cs="Times New Roman"/>
        </w:rPr>
        <w:t xml:space="preserve"> </w:t>
      </w:r>
      <w:r w:rsidR="00714948" w:rsidRPr="00FB039D">
        <w:rPr>
          <w:rFonts w:ascii="Times New Roman" w:hAnsi="Times New Roman" w:cs="Times New Roman"/>
        </w:rPr>
        <w:t>–</w:t>
      </w:r>
      <w:r w:rsidRPr="00FB039D">
        <w:rPr>
          <w:rFonts w:ascii="Times New Roman" w:hAnsi="Times New Roman" w:cs="Times New Roman"/>
        </w:rPr>
        <w:t xml:space="preserve"> круглы</w:t>
      </w:r>
      <w:r w:rsidR="00714948" w:rsidRPr="00FB039D">
        <w:rPr>
          <w:rFonts w:ascii="Times New Roman" w:hAnsi="Times New Roman" w:cs="Times New Roman"/>
        </w:rPr>
        <w:t xml:space="preserve">й </w:t>
      </w:r>
      <w:r w:rsidRPr="00FB039D">
        <w:rPr>
          <w:rFonts w:ascii="Times New Roman" w:hAnsi="Times New Roman" w:cs="Times New Roman"/>
        </w:rPr>
        <w:t>стол</w:t>
      </w:r>
      <w:r w:rsidR="00434AAD" w:rsidRPr="00FB039D">
        <w:rPr>
          <w:rFonts w:ascii="Times New Roman" w:hAnsi="Times New Roman" w:cs="Times New Roman"/>
        </w:rPr>
        <w:t>,</w:t>
      </w:r>
      <w:r w:rsidRPr="00FB039D">
        <w:rPr>
          <w:rFonts w:ascii="Times New Roman" w:hAnsi="Times New Roman" w:cs="Times New Roman"/>
        </w:rPr>
        <w:t xml:space="preserve"> </w:t>
      </w:r>
      <w:r w:rsidR="00C123F6" w:rsidRPr="00FB039D">
        <w:rPr>
          <w:rFonts w:ascii="Times New Roman" w:hAnsi="Times New Roman" w:cs="Times New Roman"/>
        </w:rPr>
        <w:t>1</w:t>
      </w:r>
      <w:r w:rsidR="00434AAD" w:rsidRPr="00FB039D">
        <w:rPr>
          <w:rFonts w:ascii="Times New Roman" w:hAnsi="Times New Roman" w:cs="Times New Roman"/>
        </w:rPr>
        <w:t>- заседани</w:t>
      </w:r>
      <w:r w:rsidR="000A5B56" w:rsidRPr="00FB039D">
        <w:rPr>
          <w:rFonts w:ascii="Times New Roman" w:hAnsi="Times New Roman" w:cs="Times New Roman"/>
        </w:rPr>
        <w:t>я</w:t>
      </w:r>
      <w:r w:rsidR="00434AAD" w:rsidRPr="00FB039D">
        <w:rPr>
          <w:rFonts w:ascii="Times New Roman" w:hAnsi="Times New Roman" w:cs="Times New Roman"/>
        </w:rPr>
        <w:t xml:space="preserve"> творческой </w:t>
      </w:r>
      <w:r w:rsidR="00F53BF2" w:rsidRPr="00FB039D">
        <w:rPr>
          <w:rFonts w:ascii="Times New Roman" w:hAnsi="Times New Roman" w:cs="Times New Roman"/>
        </w:rPr>
        <w:t>группы,</w:t>
      </w:r>
      <w:r w:rsidR="00434AAD" w:rsidRPr="00FB039D">
        <w:rPr>
          <w:rFonts w:ascii="Times New Roman" w:hAnsi="Times New Roman" w:cs="Times New Roman"/>
        </w:rPr>
        <w:t xml:space="preserve"> </w:t>
      </w:r>
      <w:r w:rsidR="006A3B1E" w:rsidRPr="00FB039D">
        <w:rPr>
          <w:rFonts w:ascii="Times New Roman" w:hAnsi="Times New Roman" w:cs="Times New Roman"/>
        </w:rPr>
        <w:t>2</w:t>
      </w:r>
      <w:r w:rsidR="00714948" w:rsidRPr="00FB039D">
        <w:rPr>
          <w:rFonts w:ascii="Times New Roman" w:hAnsi="Times New Roman" w:cs="Times New Roman"/>
        </w:rPr>
        <w:t xml:space="preserve">-совещания социальных педагогов </w:t>
      </w:r>
      <w:r w:rsidRPr="00FB039D">
        <w:rPr>
          <w:rFonts w:ascii="Times New Roman" w:hAnsi="Times New Roman" w:cs="Times New Roman"/>
        </w:rPr>
        <w:t xml:space="preserve">на которых обсуждались вопросы планирования методической работы  ГПС, изучения нормативных документов по новому порядку проведения аттестации педагогических работников организаций, осуществляющих образовательную деятельность, </w:t>
      </w:r>
      <w:r w:rsidR="00915D1B" w:rsidRPr="00FB039D">
        <w:rPr>
          <w:rFonts w:ascii="Times New Roman" w:hAnsi="Times New Roman" w:cs="Times New Roman"/>
        </w:rPr>
        <w:t xml:space="preserve"> </w:t>
      </w:r>
      <w:r w:rsidR="00562A90" w:rsidRPr="00FB039D">
        <w:rPr>
          <w:rFonts w:ascii="Times New Roman" w:hAnsi="Times New Roman" w:cs="Times New Roman"/>
        </w:rPr>
        <w:t>нормативн</w:t>
      </w:r>
      <w:proofErr w:type="gramStart"/>
      <w:r w:rsidR="00562A90" w:rsidRPr="00FB039D">
        <w:rPr>
          <w:rFonts w:ascii="Times New Roman" w:hAnsi="Times New Roman" w:cs="Times New Roman"/>
        </w:rPr>
        <w:t>о-</w:t>
      </w:r>
      <w:proofErr w:type="gramEnd"/>
      <w:r w:rsidR="00562A90" w:rsidRPr="00FB039D">
        <w:rPr>
          <w:rFonts w:ascii="Times New Roman" w:hAnsi="Times New Roman" w:cs="Times New Roman"/>
        </w:rPr>
        <w:t xml:space="preserve"> правовую документацию социального педагога для осуществления социально-педагогического процесса в условиях перехода на стандарты второго поколения, </w:t>
      </w:r>
      <w:r w:rsidRPr="00FB039D">
        <w:rPr>
          <w:rFonts w:ascii="Times New Roman" w:hAnsi="Times New Roman" w:cs="Times New Roman"/>
        </w:rPr>
        <w:t>распространения актуального педагогического опыта  педагогов. (Протоколы  прилагаются)</w:t>
      </w:r>
    </w:p>
    <w:p w:rsidR="000926DA" w:rsidRPr="00FB039D" w:rsidRDefault="000926DA" w:rsidP="00562A90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50740B" w:rsidRPr="00FB039D" w:rsidRDefault="004E6669" w:rsidP="00562A90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В течение года осуществлялось оказание помощи молодым специалистам в вопросах планир</w:t>
      </w:r>
      <w:r w:rsidRPr="00FB039D">
        <w:rPr>
          <w:rStyle w:val="entdots"/>
          <w:sz w:val="22"/>
          <w:szCs w:val="22"/>
        </w:rPr>
        <w:t>ования</w:t>
      </w:r>
      <w:r w:rsidRPr="00FB039D">
        <w:rPr>
          <w:sz w:val="22"/>
          <w:szCs w:val="22"/>
        </w:rPr>
        <w:t xml:space="preserve"> и ведения отчетной документации</w:t>
      </w:r>
      <w:r w:rsidR="0083457B" w:rsidRPr="00FB039D">
        <w:rPr>
          <w:sz w:val="22"/>
          <w:szCs w:val="22"/>
        </w:rPr>
        <w:t xml:space="preserve">, мониторинга социально-педагогической деятельности: </w:t>
      </w:r>
      <w:r w:rsidR="0050740B" w:rsidRPr="00FB039D">
        <w:rPr>
          <w:bCs/>
          <w:sz w:val="22"/>
          <w:szCs w:val="22"/>
        </w:rPr>
        <w:t>МАОУ «</w:t>
      </w:r>
      <w:r w:rsidR="000A5B56" w:rsidRPr="00FB039D">
        <w:rPr>
          <w:bCs/>
          <w:sz w:val="22"/>
          <w:szCs w:val="22"/>
        </w:rPr>
        <w:t xml:space="preserve">Средняя школа № </w:t>
      </w:r>
      <w:r w:rsidR="0050740B" w:rsidRPr="00FB039D">
        <w:rPr>
          <w:bCs/>
          <w:sz w:val="22"/>
          <w:szCs w:val="22"/>
        </w:rPr>
        <w:t>6</w:t>
      </w:r>
      <w:r w:rsidR="000A5B56" w:rsidRPr="00FB039D">
        <w:rPr>
          <w:bCs/>
          <w:sz w:val="22"/>
          <w:szCs w:val="22"/>
        </w:rPr>
        <w:t>»</w:t>
      </w:r>
      <w:r w:rsidR="0083457B" w:rsidRPr="00FB039D">
        <w:rPr>
          <w:sz w:val="22"/>
          <w:szCs w:val="22"/>
        </w:rPr>
        <w:t>,</w:t>
      </w:r>
      <w:r w:rsidRPr="00FB039D">
        <w:rPr>
          <w:sz w:val="22"/>
          <w:szCs w:val="22"/>
        </w:rPr>
        <w:t xml:space="preserve"> </w:t>
      </w:r>
      <w:r w:rsidR="0050740B" w:rsidRPr="00FB039D">
        <w:rPr>
          <w:bCs/>
          <w:sz w:val="22"/>
          <w:szCs w:val="22"/>
        </w:rPr>
        <w:t>МАОУ «</w:t>
      </w:r>
      <w:r w:rsidR="000A5B56" w:rsidRPr="00FB039D">
        <w:rPr>
          <w:bCs/>
          <w:sz w:val="22"/>
          <w:szCs w:val="22"/>
        </w:rPr>
        <w:t>Средняя школа №1»</w:t>
      </w:r>
      <w:r w:rsidR="0050740B" w:rsidRPr="00FB039D">
        <w:rPr>
          <w:bCs/>
          <w:sz w:val="22"/>
          <w:szCs w:val="22"/>
        </w:rPr>
        <w:t>, МАОУ «Средняя школа №3»</w:t>
      </w:r>
      <w:r w:rsidR="00F53BF2" w:rsidRPr="00FB039D">
        <w:rPr>
          <w:bCs/>
          <w:sz w:val="22"/>
          <w:szCs w:val="22"/>
        </w:rPr>
        <w:t>,</w:t>
      </w:r>
      <w:r w:rsidR="0050740B" w:rsidRPr="00FB039D">
        <w:rPr>
          <w:bCs/>
          <w:sz w:val="22"/>
          <w:szCs w:val="22"/>
        </w:rPr>
        <w:t xml:space="preserve"> МАОУ «Средняя школа №5».</w:t>
      </w:r>
    </w:p>
    <w:p w:rsidR="004E6669" w:rsidRPr="00FB039D" w:rsidRDefault="004E6669" w:rsidP="00562A90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 - оказана индивидуальная помощь социальным педагогам по работе с  подро</w:t>
      </w:r>
      <w:r w:rsidR="0083457B" w:rsidRPr="00FB039D">
        <w:rPr>
          <w:sz w:val="22"/>
          <w:szCs w:val="22"/>
        </w:rPr>
        <w:t xml:space="preserve">стками </w:t>
      </w:r>
      <w:proofErr w:type="gramStart"/>
      <w:r w:rsidR="0083457B" w:rsidRPr="00FB039D">
        <w:rPr>
          <w:sz w:val="22"/>
          <w:szCs w:val="22"/>
        </w:rPr>
        <w:t>состоящих</w:t>
      </w:r>
      <w:proofErr w:type="gramEnd"/>
      <w:r w:rsidR="0083457B" w:rsidRPr="00FB039D">
        <w:rPr>
          <w:sz w:val="22"/>
          <w:szCs w:val="22"/>
        </w:rPr>
        <w:t xml:space="preserve"> на учете в КДН</w:t>
      </w:r>
      <w:r w:rsidRPr="00FB039D">
        <w:rPr>
          <w:sz w:val="22"/>
          <w:szCs w:val="22"/>
        </w:rPr>
        <w:t>, ОДН</w:t>
      </w:r>
      <w:r w:rsidR="0083457B" w:rsidRPr="00FB039D">
        <w:rPr>
          <w:sz w:val="22"/>
          <w:szCs w:val="22"/>
        </w:rPr>
        <w:t xml:space="preserve"> и отчетной документации</w:t>
      </w:r>
      <w:r w:rsidR="0050740B" w:rsidRPr="00FB039D">
        <w:rPr>
          <w:sz w:val="22"/>
          <w:szCs w:val="22"/>
        </w:rPr>
        <w:t xml:space="preserve">. </w:t>
      </w:r>
    </w:p>
    <w:p w:rsidR="004E6669" w:rsidRPr="00FB039D" w:rsidRDefault="004E6669" w:rsidP="00562A9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284291" w:rsidRPr="00FB039D" w:rsidRDefault="003950BC" w:rsidP="00562A90">
      <w:pPr>
        <w:widowControl/>
        <w:numPr>
          <w:ilvl w:val="0"/>
          <w:numId w:val="24"/>
        </w:numPr>
        <w:suppressAutoHyphens w:val="0"/>
        <w:ind w:left="0" w:firstLine="0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сформирован пакет законодательных и нормативно-правовых документов, регламентирующих вопросы профилактики безнадзорности и правонарушений несовершеннолетних;</w:t>
      </w:r>
    </w:p>
    <w:p w:rsidR="00284291" w:rsidRPr="00FB039D" w:rsidRDefault="003950BC" w:rsidP="00562A90">
      <w:pPr>
        <w:widowControl/>
        <w:numPr>
          <w:ilvl w:val="0"/>
          <w:numId w:val="24"/>
        </w:numPr>
        <w:suppressAutoHyphens w:val="0"/>
        <w:ind w:left="0" w:firstLine="0"/>
        <w:jc w:val="both"/>
        <w:rPr>
          <w:sz w:val="22"/>
          <w:szCs w:val="22"/>
        </w:rPr>
      </w:pPr>
      <w:r w:rsidRPr="00FB039D">
        <w:rPr>
          <w:sz w:val="22"/>
          <w:szCs w:val="22"/>
        </w:rPr>
        <w:lastRenderedPageBreak/>
        <w:t>систематически обновляется нормативная база через различные информационные источники: Интернет, публикации в средствах массовой информации, официальные сайты органов государственной власти и органов местного самоуправления, сборники нормативных документов и т.д.</w:t>
      </w:r>
    </w:p>
    <w:p w:rsidR="003950BC" w:rsidRPr="00FB039D" w:rsidRDefault="003950BC" w:rsidP="00562A90">
      <w:pPr>
        <w:widowControl/>
        <w:numPr>
          <w:ilvl w:val="0"/>
          <w:numId w:val="24"/>
        </w:numPr>
        <w:suppressAutoHyphens w:val="0"/>
        <w:ind w:left="0" w:firstLine="0"/>
        <w:jc w:val="both"/>
        <w:rPr>
          <w:color w:val="FF0000"/>
          <w:sz w:val="22"/>
          <w:szCs w:val="22"/>
        </w:rPr>
      </w:pPr>
      <w:r w:rsidRPr="00FB039D">
        <w:rPr>
          <w:sz w:val="22"/>
          <w:szCs w:val="22"/>
        </w:rPr>
        <w:t>продолжено формирование, корректировка  и своевременное   пополнение  межведомственных банков данных:</w:t>
      </w:r>
    </w:p>
    <w:p w:rsidR="008534BC" w:rsidRPr="00FB039D" w:rsidRDefault="008534BC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1. дети, состоящие на учете в  КДН</w:t>
      </w:r>
      <w:r w:rsidR="0050740B" w:rsidRPr="00FB039D">
        <w:rPr>
          <w:sz w:val="22"/>
          <w:szCs w:val="22"/>
        </w:rPr>
        <w:t>;</w:t>
      </w:r>
      <w:r w:rsidRPr="00FB039D">
        <w:rPr>
          <w:sz w:val="22"/>
          <w:szCs w:val="22"/>
        </w:rPr>
        <w:t xml:space="preserve"> </w:t>
      </w:r>
    </w:p>
    <w:p w:rsidR="008534BC" w:rsidRPr="00FB039D" w:rsidRDefault="008534BC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2. дети, состоящие  на учете в ОДН</w:t>
      </w:r>
      <w:r w:rsidR="0050740B" w:rsidRPr="00FB039D">
        <w:rPr>
          <w:sz w:val="22"/>
          <w:szCs w:val="22"/>
        </w:rPr>
        <w:t>;</w:t>
      </w:r>
    </w:p>
    <w:p w:rsidR="008534BC" w:rsidRPr="00FB039D" w:rsidRDefault="008534BC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3. дети  условно – осужденные</w:t>
      </w:r>
      <w:r w:rsidR="0050740B" w:rsidRPr="00FB039D">
        <w:rPr>
          <w:sz w:val="22"/>
          <w:szCs w:val="22"/>
        </w:rPr>
        <w:t>;</w:t>
      </w:r>
    </w:p>
    <w:p w:rsidR="008534BC" w:rsidRPr="00FB039D" w:rsidRDefault="008534BC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 xml:space="preserve">4. дети,  требующие   особого </w:t>
      </w:r>
      <w:proofErr w:type="spellStart"/>
      <w:r w:rsidRPr="00FB039D">
        <w:rPr>
          <w:sz w:val="22"/>
          <w:szCs w:val="22"/>
        </w:rPr>
        <w:t>воспитательно-педагогичского</w:t>
      </w:r>
      <w:proofErr w:type="spellEnd"/>
      <w:r w:rsidRPr="00FB039D">
        <w:rPr>
          <w:sz w:val="22"/>
          <w:szCs w:val="22"/>
        </w:rPr>
        <w:t xml:space="preserve"> внимания</w:t>
      </w:r>
      <w:r w:rsidR="00F53BF2" w:rsidRPr="00FB039D">
        <w:rPr>
          <w:sz w:val="22"/>
          <w:szCs w:val="22"/>
        </w:rPr>
        <w:t xml:space="preserve"> со стороны педагогов</w:t>
      </w:r>
      <w:r w:rsidR="0050740B" w:rsidRPr="00FB039D">
        <w:rPr>
          <w:sz w:val="22"/>
          <w:szCs w:val="22"/>
        </w:rPr>
        <w:t>;</w:t>
      </w:r>
    </w:p>
    <w:p w:rsidR="008534BC" w:rsidRPr="00FB039D" w:rsidRDefault="008534BC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5. дети из семей, находящиеся в социально опасном положении (СОП) КДН, ОДН</w:t>
      </w:r>
      <w:r w:rsidR="0050740B" w:rsidRPr="00FB039D">
        <w:rPr>
          <w:sz w:val="22"/>
          <w:szCs w:val="22"/>
        </w:rPr>
        <w:t>;</w:t>
      </w:r>
    </w:p>
    <w:p w:rsidR="00F45C43" w:rsidRPr="00FB039D" w:rsidRDefault="00F45C43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 xml:space="preserve">6. </w:t>
      </w:r>
      <w:r w:rsidR="0099617C" w:rsidRPr="00FB039D">
        <w:rPr>
          <w:sz w:val="22"/>
          <w:szCs w:val="22"/>
        </w:rPr>
        <w:t>дети,</w:t>
      </w:r>
      <w:r w:rsidRPr="00FB039D">
        <w:rPr>
          <w:sz w:val="22"/>
          <w:szCs w:val="22"/>
        </w:rPr>
        <w:t xml:space="preserve"> находящиеся под опекой и попечительством (опекаемые)</w:t>
      </w:r>
      <w:r w:rsidR="0050740B" w:rsidRPr="00FB039D">
        <w:rPr>
          <w:sz w:val="22"/>
          <w:szCs w:val="22"/>
        </w:rPr>
        <w:t>;</w:t>
      </w:r>
    </w:p>
    <w:p w:rsidR="00F45C43" w:rsidRPr="00FB039D" w:rsidRDefault="00F45C43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 xml:space="preserve">8.  дети, </w:t>
      </w:r>
      <w:r w:rsidR="0050740B" w:rsidRPr="00FB039D">
        <w:rPr>
          <w:sz w:val="22"/>
          <w:szCs w:val="22"/>
        </w:rPr>
        <w:t xml:space="preserve">инвалиды и дети </w:t>
      </w:r>
      <w:r w:rsidRPr="00FB039D">
        <w:rPr>
          <w:sz w:val="22"/>
          <w:szCs w:val="22"/>
        </w:rPr>
        <w:t>с ограниченными возможностями здоровья</w:t>
      </w:r>
      <w:r w:rsidR="0050740B" w:rsidRPr="00FB039D">
        <w:rPr>
          <w:sz w:val="22"/>
          <w:szCs w:val="22"/>
        </w:rPr>
        <w:t>;</w:t>
      </w:r>
    </w:p>
    <w:p w:rsidR="00F45C43" w:rsidRPr="00FB039D" w:rsidRDefault="00F45C43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9. дети, обучающиеся на дому</w:t>
      </w:r>
      <w:r w:rsidR="0050740B" w:rsidRPr="00FB039D">
        <w:rPr>
          <w:sz w:val="22"/>
          <w:szCs w:val="22"/>
        </w:rPr>
        <w:t>;</w:t>
      </w:r>
    </w:p>
    <w:p w:rsidR="00F45C43" w:rsidRPr="00FB039D" w:rsidRDefault="00F45C43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10.</w:t>
      </w:r>
      <w:r w:rsidR="000A5B56" w:rsidRPr="00FB039D">
        <w:rPr>
          <w:sz w:val="22"/>
          <w:szCs w:val="22"/>
        </w:rPr>
        <w:t xml:space="preserve"> </w:t>
      </w:r>
      <w:r w:rsidRPr="00FB039D">
        <w:rPr>
          <w:sz w:val="22"/>
          <w:szCs w:val="22"/>
        </w:rPr>
        <w:t>дети из семей, где родители-инвалиды</w:t>
      </w:r>
      <w:r w:rsidR="0050740B" w:rsidRPr="00FB039D">
        <w:rPr>
          <w:sz w:val="22"/>
          <w:szCs w:val="22"/>
        </w:rPr>
        <w:t>;</w:t>
      </w:r>
    </w:p>
    <w:p w:rsidR="008534BC" w:rsidRPr="00FB039D" w:rsidRDefault="008534BC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6.   дети  из неполных семей</w:t>
      </w:r>
      <w:r w:rsidR="0050740B" w:rsidRPr="00FB039D">
        <w:rPr>
          <w:sz w:val="22"/>
          <w:szCs w:val="22"/>
        </w:rPr>
        <w:t>;</w:t>
      </w:r>
    </w:p>
    <w:p w:rsidR="00F45C43" w:rsidRPr="00FB039D" w:rsidRDefault="008534BC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7.  д</w:t>
      </w:r>
      <w:r w:rsidR="00F45C43" w:rsidRPr="00FB039D">
        <w:rPr>
          <w:sz w:val="22"/>
          <w:szCs w:val="22"/>
        </w:rPr>
        <w:t>ети из многодетных семей</w:t>
      </w:r>
      <w:r w:rsidR="0050740B" w:rsidRPr="00FB039D">
        <w:rPr>
          <w:sz w:val="22"/>
          <w:szCs w:val="22"/>
        </w:rPr>
        <w:t>;</w:t>
      </w:r>
    </w:p>
    <w:p w:rsidR="00F45C43" w:rsidRPr="00FB039D" w:rsidRDefault="00F45C43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9.  дети из малоимущих семей</w:t>
      </w:r>
      <w:r w:rsidR="0050740B" w:rsidRPr="00FB039D">
        <w:rPr>
          <w:sz w:val="22"/>
          <w:szCs w:val="22"/>
        </w:rPr>
        <w:t>;</w:t>
      </w:r>
    </w:p>
    <w:p w:rsidR="00F45C43" w:rsidRPr="00FB039D" w:rsidRDefault="00F45C43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10. дети из семей участников боевых действий</w:t>
      </w:r>
      <w:r w:rsidR="0050740B" w:rsidRPr="00FB039D">
        <w:rPr>
          <w:sz w:val="22"/>
          <w:szCs w:val="22"/>
        </w:rPr>
        <w:t>;</w:t>
      </w:r>
      <w:r w:rsidRPr="00FB039D">
        <w:rPr>
          <w:sz w:val="22"/>
          <w:szCs w:val="22"/>
        </w:rPr>
        <w:t xml:space="preserve">           </w:t>
      </w:r>
    </w:p>
    <w:p w:rsidR="00F45C43" w:rsidRPr="00FB039D" w:rsidRDefault="00F45C43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12. дети из семей коренных народов Севера</w:t>
      </w:r>
      <w:r w:rsidR="0050740B" w:rsidRPr="00FB039D">
        <w:rPr>
          <w:sz w:val="22"/>
          <w:szCs w:val="22"/>
        </w:rPr>
        <w:t>;</w:t>
      </w:r>
    </w:p>
    <w:p w:rsidR="005708B7" w:rsidRPr="00FB039D" w:rsidRDefault="00341D2B" w:rsidP="005708B7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13. дети  из семей  беженцев   Украины</w:t>
      </w:r>
      <w:r w:rsidR="0050740B" w:rsidRPr="00FB039D">
        <w:rPr>
          <w:sz w:val="22"/>
          <w:szCs w:val="22"/>
        </w:rPr>
        <w:t>;</w:t>
      </w:r>
    </w:p>
    <w:p w:rsidR="005708B7" w:rsidRPr="00FB039D" w:rsidRDefault="005708B7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14. дети из семей, подвергшихся ЧАЭС</w:t>
      </w:r>
      <w:r w:rsidR="00562A90" w:rsidRPr="00FB039D">
        <w:rPr>
          <w:sz w:val="22"/>
          <w:szCs w:val="22"/>
        </w:rPr>
        <w:t xml:space="preserve"> (приложение 1,2).</w:t>
      </w:r>
    </w:p>
    <w:p w:rsidR="00F45C43" w:rsidRPr="00FB039D" w:rsidRDefault="00F45C43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1</w:t>
      </w:r>
      <w:r w:rsidR="005708B7" w:rsidRPr="00FB039D">
        <w:rPr>
          <w:sz w:val="22"/>
          <w:szCs w:val="22"/>
        </w:rPr>
        <w:t>5</w:t>
      </w:r>
      <w:r w:rsidRPr="00FB039D">
        <w:rPr>
          <w:sz w:val="22"/>
          <w:szCs w:val="22"/>
        </w:rPr>
        <w:t>. дети, проживающие без регистрации на территории города</w:t>
      </w:r>
      <w:r w:rsidR="0050740B" w:rsidRPr="00FB039D">
        <w:rPr>
          <w:sz w:val="22"/>
          <w:szCs w:val="22"/>
        </w:rPr>
        <w:t>;</w:t>
      </w:r>
    </w:p>
    <w:p w:rsidR="00F45C43" w:rsidRPr="00FB039D" w:rsidRDefault="00F45C43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1</w:t>
      </w:r>
      <w:r w:rsidR="005708B7" w:rsidRPr="00FB039D">
        <w:rPr>
          <w:sz w:val="22"/>
          <w:szCs w:val="22"/>
        </w:rPr>
        <w:t>6</w:t>
      </w:r>
      <w:r w:rsidRPr="00FB039D">
        <w:rPr>
          <w:sz w:val="22"/>
          <w:szCs w:val="22"/>
        </w:rPr>
        <w:t>. дети, проживающие без гражданства РФ</w:t>
      </w:r>
      <w:r w:rsidR="0050740B" w:rsidRPr="00FB039D">
        <w:rPr>
          <w:sz w:val="22"/>
          <w:szCs w:val="22"/>
        </w:rPr>
        <w:t>;</w:t>
      </w:r>
    </w:p>
    <w:p w:rsidR="00F45C43" w:rsidRPr="00FB039D" w:rsidRDefault="00F45C43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1</w:t>
      </w:r>
      <w:r w:rsidR="005708B7" w:rsidRPr="00FB039D">
        <w:rPr>
          <w:sz w:val="22"/>
          <w:szCs w:val="22"/>
        </w:rPr>
        <w:t>7</w:t>
      </w:r>
      <w:r w:rsidRPr="00FB039D">
        <w:rPr>
          <w:sz w:val="22"/>
          <w:szCs w:val="22"/>
        </w:rPr>
        <w:t>. занятость детей во внеурочное время</w:t>
      </w:r>
      <w:r w:rsidR="0050740B" w:rsidRPr="00FB039D">
        <w:rPr>
          <w:sz w:val="22"/>
          <w:szCs w:val="22"/>
        </w:rPr>
        <w:t>;</w:t>
      </w:r>
    </w:p>
    <w:p w:rsidR="00F45C43" w:rsidRPr="00FB039D" w:rsidRDefault="00F45C43" w:rsidP="0083457B">
      <w:pPr>
        <w:pStyle w:val="a4"/>
        <w:spacing w:before="0" w:beforeAutospacing="0" w:after="0" w:afterAutospacing="0"/>
        <w:rPr>
          <w:sz w:val="22"/>
          <w:szCs w:val="22"/>
        </w:rPr>
      </w:pPr>
      <w:r w:rsidRPr="00FB039D">
        <w:rPr>
          <w:sz w:val="22"/>
          <w:szCs w:val="22"/>
        </w:rPr>
        <w:t>1</w:t>
      </w:r>
      <w:r w:rsidR="005708B7" w:rsidRPr="00FB039D">
        <w:rPr>
          <w:sz w:val="22"/>
          <w:szCs w:val="22"/>
        </w:rPr>
        <w:t>8</w:t>
      </w:r>
      <w:r w:rsidRPr="00FB039D">
        <w:rPr>
          <w:sz w:val="22"/>
          <w:szCs w:val="22"/>
        </w:rPr>
        <w:t>. занятость детей в летний период</w:t>
      </w:r>
      <w:r w:rsidR="00562A90" w:rsidRPr="00FB039D">
        <w:rPr>
          <w:sz w:val="22"/>
          <w:szCs w:val="22"/>
        </w:rPr>
        <w:t xml:space="preserve"> </w:t>
      </w:r>
      <w:r w:rsidR="002D1D6E" w:rsidRPr="00FB039D">
        <w:rPr>
          <w:sz w:val="22"/>
          <w:szCs w:val="22"/>
        </w:rPr>
        <w:t xml:space="preserve"> </w:t>
      </w:r>
    </w:p>
    <w:p w:rsidR="00F53BF2" w:rsidRPr="00FB039D" w:rsidRDefault="00F53BF2" w:rsidP="0083457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12E4A" w:rsidRPr="00FB039D" w:rsidRDefault="008534BC" w:rsidP="00562A90">
      <w:pPr>
        <w:pStyle w:val="a4"/>
        <w:spacing w:before="0" w:beforeAutospacing="0" w:after="0" w:afterAutospacing="0"/>
        <w:ind w:firstLine="425"/>
        <w:jc w:val="both"/>
        <w:rPr>
          <w:sz w:val="22"/>
          <w:szCs w:val="22"/>
        </w:rPr>
      </w:pPr>
      <w:r w:rsidRPr="00FB039D">
        <w:rPr>
          <w:sz w:val="22"/>
          <w:szCs w:val="22"/>
        </w:rPr>
        <w:t xml:space="preserve">Сформирована и согласована с </w:t>
      </w:r>
      <w:r w:rsidR="00284291" w:rsidRPr="00FB039D">
        <w:rPr>
          <w:sz w:val="22"/>
          <w:szCs w:val="22"/>
        </w:rPr>
        <w:t>комиссией по делам несовершеннолетних</w:t>
      </w:r>
      <w:r w:rsidRPr="00FB039D">
        <w:rPr>
          <w:sz w:val="22"/>
          <w:szCs w:val="22"/>
        </w:rPr>
        <w:t xml:space="preserve"> документально-информационная база, регламентирующая организацию и осуществление профилактики безнадзорности и правонарушений.</w:t>
      </w:r>
    </w:p>
    <w:p w:rsidR="008534BC" w:rsidRPr="00FB039D" w:rsidRDefault="008534BC" w:rsidP="00562A90">
      <w:pPr>
        <w:pStyle w:val="a4"/>
        <w:spacing w:before="0" w:beforeAutospacing="0" w:after="0" w:afterAutospacing="0"/>
        <w:ind w:firstLine="425"/>
        <w:jc w:val="both"/>
        <w:rPr>
          <w:sz w:val="22"/>
          <w:szCs w:val="22"/>
        </w:rPr>
      </w:pPr>
      <w:r w:rsidRPr="00FB039D">
        <w:rPr>
          <w:sz w:val="22"/>
          <w:szCs w:val="22"/>
        </w:rPr>
        <w:t xml:space="preserve">Составлены социальные паспорта микрорайонов и школ города. Ведётся работа по составлению социального паспорта города.       </w:t>
      </w:r>
      <w:r w:rsidR="003547F8" w:rsidRPr="00FB039D">
        <w:rPr>
          <w:sz w:val="22"/>
          <w:szCs w:val="22"/>
        </w:rPr>
        <w:t>Составлены списки обучающихся льготной категории на двухразовое питание на основании поданных документов родителями (законными представителями).</w:t>
      </w:r>
    </w:p>
    <w:p w:rsidR="0099617C" w:rsidRPr="00FB039D" w:rsidRDefault="0099617C" w:rsidP="00562A90">
      <w:pPr>
        <w:pStyle w:val="a3"/>
        <w:ind w:left="0" w:firstLine="425"/>
        <w:jc w:val="both"/>
        <w:rPr>
          <w:sz w:val="22"/>
          <w:szCs w:val="22"/>
        </w:rPr>
      </w:pPr>
    </w:p>
    <w:p w:rsidR="00212E4A" w:rsidRPr="00FB039D" w:rsidRDefault="00341D2B" w:rsidP="00562A90">
      <w:pPr>
        <w:pStyle w:val="a3"/>
        <w:ind w:left="0" w:firstLine="425"/>
        <w:jc w:val="both"/>
        <w:rPr>
          <w:rFonts w:eastAsia="Times New Roman"/>
          <w:sz w:val="22"/>
          <w:szCs w:val="22"/>
        </w:rPr>
      </w:pPr>
      <w:r w:rsidRPr="00FB039D">
        <w:rPr>
          <w:sz w:val="22"/>
          <w:szCs w:val="22"/>
        </w:rPr>
        <w:t xml:space="preserve">Составленные </w:t>
      </w:r>
      <w:r w:rsidR="00212E4A" w:rsidRPr="00FB039D">
        <w:rPr>
          <w:sz w:val="22"/>
          <w:szCs w:val="22"/>
        </w:rPr>
        <w:t xml:space="preserve">и направлены планы, </w:t>
      </w:r>
      <w:r w:rsidRPr="00FB039D">
        <w:rPr>
          <w:sz w:val="22"/>
          <w:szCs w:val="22"/>
        </w:rPr>
        <w:t xml:space="preserve">отчёты о проделанной профилактической работе с обучающими, семьями обучающих попавшие в трудную жизненную ситуацию, </w:t>
      </w:r>
      <w:r w:rsidR="0076290E" w:rsidRPr="00FB039D">
        <w:rPr>
          <w:sz w:val="22"/>
          <w:szCs w:val="22"/>
        </w:rPr>
        <w:t xml:space="preserve">представления, </w:t>
      </w:r>
      <w:r w:rsidRPr="00FB039D">
        <w:rPr>
          <w:sz w:val="22"/>
          <w:szCs w:val="22"/>
        </w:rPr>
        <w:t>характеристики</w:t>
      </w:r>
      <w:r w:rsidR="0076290E" w:rsidRPr="00FB039D">
        <w:rPr>
          <w:sz w:val="22"/>
          <w:szCs w:val="22"/>
        </w:rPr>
        <w:t xml:space="preserve"> </w:t>
      </w:r>
      <w:r w:rsidRPr="00FB039D">
        <w:rPr>
          <w:sz w:val="22"/>
          <w:szCs w:val="22"/>
        </w:rPr>
        <w:t xml:space="preserve"> в управление  опеки и попечительства Администрации города, КДН, ОВД, </w:t>
      </w:r>
      <w:r w:rsidRPr="00FB039D">
        <w:rPr>
          <w:rFonts w:eastAsia="Times New Roman"/>
          <w:sz w:val="22"/>
          <w:szCs w:val="22"/>
        </w:rPr>
        <w:t>БУ</w:t>
      </w:r>
      <w:r w:rsidR="0099617C" w:rsidRPr="00FB039D">
        <w:rPr>
          <w:rFonts w:eastAsia="Times New Roman"/>
          <w:sz w:val="22"/>
          <w:szCs w:val="22"/>
        </w:rPr>
        <w:t xml:space="preserve"> </w:t>
      </w:r>
      <w:r w:rsidRPr="00FB039D">
        <w:rPr>
          <w:rFonts w:eastAsia="Times New Roman"/>
          <w:sz w:val="22"/>
          <w:szCs w:val="22"/>
        </w:rPr>
        <w:t>«Комплексный центр социального обслуживания населения «Жемчужина».</w:t>
      </w:r>
    </w:p>
    <w:p w:rsidR="002D1D6E" w:rsidRPr="00FB039D" w:rsidRDefault="002D1D6E" w:rsidP="00562A90">
      <w:pPr>
        <w:pStyle w:val="a3"/>
        <w:ind w:left="0" w:firstLine="425"/>
        <w:jc w:val="both"/>
        <w:rPr>
          <w:rFonts w:eastAsia="Times New Roman"/>
          <w:sz w:val="22"/>
          <w:szCs w:val="22"/>
        </w:rPr>
      </w:pPr>
    </w:p>
    <w:p w:rsidR="008534BC" w:rsidRPr="00FB039D" w:rsidRDefault="00212E4A" w:rsidP="00562A90">
      <w:pPr>
        <w:pStyle w:val="a3"/>
        <w:ind w:left="0" w:firstLine="425"/>
        <w:jc w:val="both"/>
        <w:rPr>
          <w:sz w:val="22"/>
          <w:szCs w:val="22"/>
        </w:rPr>
      </w:pPr>
      <w:r w:rsidRPr="00FB039D">
        <w:rPr>
          <w:sz w:val="22"/>
          <w:szCs w:val="22"/>
        </w:rPr>
        <w:t xml:space="preserve">Продолжает успешно действовать городская  система учета </w:t>
      </w:r>
      <w:proofErr w:type="gramStart"/>
      <w:r w:rsidRPr="00FB039D">
        <w:rPr>
          <w:sz w:val="22"/>
          <w:szCs w:val="22"/>
        </w:rPr>
        <w:t>обучающихся</w:t>
      </w:r>
      <w:proofErr w:type="gramEnd"/>
      <w:r w:rsidRPr="00FB039D">
        <w:rPr>
          <w:sz w:val="22"/>
          <w:szCs w:val="22"/>
        </w:rPr>
        <w:t xml:space="preserve">, систематически пропускающих учебные занятия (направляется информация в УО). Осуществлялся контроль за </w:t>
      </w:r>
      <w:proofErr w:type="gramStart"/>
      <w:r w:rsidR="00E94393" w:rsidRPr="00FB039D">
        <w:rPr>
          <w:sz w:val="22"/>
          <w:szCs w:val="22"/>
        </w:rPr>
        <w:t>об</w:t>
      </w:r>
      <w:r w:rsidRPr="00FB039D">
        <w:rPr>
          <w:sz w:val="22"/>
          <w:szCs w:val="22"/>
        </w:rPr>
        <w:t>уча</w:t>
      </w:r>
      <w:r w:rsidR="00E94393" w:rsidRPr="00FB039D">
        <w:rPr>
          <w:sz w:val="22"/>
          <w:szCs w:val="22"/>
        </w:rPr>
        <w:t>ю</w:t>
      </w:r>
      <w:r w:rsidRPr="00FB039D">
        <w:rPr>
          <w:sz w:val="22"/>
          <w:szCs w:val="22"/>
        </w:rPr>
        <w:t>щимися</w:t>
      </w:r>
      <w:proofErr w:type="gramEnd"/>
      <w:r w:rsidRPr="00FB039D">
        <w:rPr>
          <w:sz w:val="22"/>
          <w:szCs w:val="22"/>
        </w:rPr>
        <w:t>, не посещающими школу и часто пропускающими учебные занятия без уважительной причины.</w:t>
      </w:r>
    </w:p>
    <w:p w:rsidR="00461C74" w:rsidRPr="00FB039D" w:rsidRDefault="00461C74" w:rsidP="00B34FD0">
      <w:pPr>
        <w:pStyle w:val="a3"/>
        <w:widowControl/>
        <w:tabs>
          <w:tab w:val="left" w:pos="0"/>
        </w:tabs>
        <w:suppressAutoHyphens w:val="0"/>
        <w:ind w:left="360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DE2302" w:rsidRPr="00FB039D" w:rsidRDefault="00DE2302" w:rsidP="00562A90">
      <w:pPr>
        <w:jc w:val="center"/>
        <w:rPr>
          <w:b/>
          <w:iCs/>
          <w:sz w:val="22"/>
          <w:szCs w:val="22"/>
        </w:rPr>
      </w:pPr>
      <w:r w:rsidRPr="00FB039D">
        <w:rPr>
          <w:b/>
          <w:iCs/>
          <w:sz w:val="22"/>
          <w:szCs w:val="22"/>
        </w:rPr>
        <w:t>Информационно - методическое сопровождение непрерывного образования педагогов.</w:t>
      </w:r>
    </w:p>
    <w:p w:rsidR="00DE2302" w:rsidRPr="00FB039D" w:rsidRDefault="00DE2302" w:rsidP="00562A90">
      <w:pPr>
        <w:jc w:val="both"/>
        <w:rPr>
          <w:b/>
          <w:iCs/>
          <w:sz w:val="22"/>
          <w:szCs w:val="22"/>
        </w:rPr>
      </w:pPr>
    </w:p>
    <w:p w:rsidR="00202A8A" w:rsidRDefault="00DE2302" w:rsidP="00562A90">
      <w:pPr>
        <w:pStyle w:val="a3"/>
        <w:ind w:left="0" w:firstLine="426"/>
        <w:jc w:val="both"/>
        <w:rPr>
          <w:rFonts w:eastAsia="Times New Roman"/>
          <w:sz w:val="22"/>
          <w:szCs w:val="22"/>
        </w:rPr>
      </w:pPr>
      <w:r w:rsidRPr="00FB039D">
        <w:rPr>
          <w:sz w:val="22"/>
          <w:szCs w:val="22"/>
        </w:rPr>
        <w:t xml:space="preserve">Одной из действенных форм повышения профессионального уровня педагогов является их  участие в деятельности ГПС. </w:t>
      </w:r>
      <w:r w:rsidR="00643EA6" w:rsidRPr="00FB039D">
        <w:rPr>
          <w:sz w:val="22"/>
          <w:szCs w:val="22"/>
        </w:rPr>
        <w:t xml:space="preserve">  </w:t>
      </w:r>
      <w:r w:rsidRPr="00FB039D">
        <w:rPr>
          <w:sz w:val="22"/>
          <w:szCs w:val="22"/>
        </w:rPr>
        <w:t xml:space="preserve">В этом учебном году </w:t>
      </w:r>
      <w:r w:rsidR="00202A8A" w:rsidRPr="00FB039D">
        <w:rPr>
          <w:sz w:val="22"/>
          <w:szCs w:val="22"/>
        </w:rPr>
        <w:t xml:space="preserve">в </w:t>
      </w:r>
      <w:r w:rsidR="00202A8A" w:rsidRPr="00FB039D">
        <w:rPr>
          <w:rFonts w:eastAsia="Times New Roman"/>
          <w:sz w:val="22"/>
          <w:szCs w:val="22"/>
        </w:rPr>
        <w:t xml:space="preserve">рамках городского педагогического сообщества </w:t>
      </w:r>
      <w:r w:rsidR="00202A8A" w:rsidRPr="00FB039D">
        <w:rPr>
          <w:sz w:val="22"/>
          <w:szCs w:val="22"/>
        </w:rPr>
        <w:t>социальных педагогов</w:t>
      </w:r>
      <w:r w:rsidR="00202A8A" w:rsidRPr="00FB039D">
        <w:rPr>
          <w:rFonts w:eastAsia="Times New Roman"/>
          <w:sz w:val="22"/>
          <w:szCs w:val="22"/>
        </w:rPr>
        <w:t xml:space="preserve"> прошли следующие  заседания:</w:t>
      </w:r>
    </w:p>
    <w:p w:rsidR="00D6073B" w:rsidRDefault="00D6073B" w:rsidP="00562A90">
      <w:pPr>
        <w:pStyle w:val="a3"/>
        <w:ind w:left="0" w:firstLine="426"/>
        <w:jc w:val="both"/>
        <w:rPr>
          <w:rFonts w:eastAsia="Times New Roman"/>
          <w:sz w:val="22"/>
          <w:szCs w:val="22"/>
        </w:rPr>
      </w:pPr>
    </w:p>
    <w:p w:rsidR="00D6073B" w:rsidRPr="00FB039D" w:rsidRDefault="00D6073B" w:rsidP="00562A90">
      <w:pPr>
        <w:pStyle w:val="a3"/>
        <w:ind w:left="0" w:firstLine="426"/>
        <w:jc w:val="both"/>
        <w:rPr>
          <w:rFonts w:eastAsia="Times New Roman"/>
          <w:sz w:val="22"/>
          <w:szCs w:val="22"/>
        </w:rPr>
      </w:pPr>
    </w:p>
    <w:p w:rsidR="00A24C89" w:rsidRPr="00FB039D" w:rsidRDefault="00A24C89" w:rsidP="00202A8A">
      <w:pPr>
        <w:pStyle w:val="a3"/>
        <w:ind w:left="0" w:firstLine="426"/>
        <w:jc w:val="both"/>
        <w:rPr>
          <w:rFonts w:eastAsia="Times New Roman"/>
          <w:sz w:val="22"/>
          <w:szCs w:val="22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018"/>
        <w:gridCol w:w="7204"/>
        <w:gridCol w:w="7024"/>
      </w:tblGrid>
      <w:tr w:rsidR="00202A8A" w:rsidRPr="00FB039D" w:rsidTr="00D6073B">
        <w:tc>
          <w:tcPr>
            <w:tcW w:w="1018" w:type="dxa"/>
          </w:tcPr>
          <w:p w:rsidR="00202A8A" w:rsidRPr="00FB039D" w:rsidRDefault="00202A8A" w:rsidP="009D4AD7">
            <w:pPr>
              <w:jc w:val="both"/>
              <w:rPr>
                <w:rFonts w:eastAsia="Times New Roman"/>
              </w:rPr>
            </w:pPr>
            <w:r w:rsidRPr="00FB039D">
              <w:rPr>
                <w:rFonts w:eastAsia="Times New Roman"/>
              </w:rPr>
              <w:t xml:space="preserve">№ </w:t>
            </w:r>
            <w:proofErr w:type="gramStart"/>
            <w:r w:rsidRPr="00FB039D">
              <w:rPr>
                <w:rFonts w:eastAsia="Times New Roman"/>
              </w:rPr>
              <w:t>п</w:t>
            </w:r>
            <w:proofErr w:type="gramEnd"/>
            <w:r w:rsidRPr="00FB039D">
              <w:rPr>
                <w:rFonts w:eastAsia="Times New Roman"/>
              </w:rPr>
              <w:t>/п</w:t>
            </w:r>
          </w:p>
        </w:tc>
        <w:tc>
          <w:tcPr>
            <w:tcW w:w="7204" w:type="dxa"/>
          </w:tcPr>
          <w:p w:rsidR="00202A8A" w:rsidRPr="00FB039D" w:rsidRDefault="00202A8A" w:rsidP="009D4AD7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</w:rPr>
              <w:t>Тема</w:t>
            </w:r>
          </w:p>
        </w:tc>
        <w:tc>
          <w:tcPr>
            <w:tcW w:w="7024" w:type="dxa"/>
          </w:tcPr>
          <w:p w:rsidR="00202A8A" w:rsidRPr="00FB039D" w:rsidRDefault="00202A8A" w:rsidP="009D4AD7">
            <w:pPr>
              <w:jc w:val="center"/>
              <w:rPr>
                <w:rFonts w:eastAsia="Times New Roman"/>
              </w:rPr>
            </w:pPr>
            <w:r w:rsidRPr="00FB039D">
              <w:t>Выводы</w:t>
            </w:r>
          </w:p>
        </w:tc>
      </w:tr>
      <w:tr w:rsidR="00202A8A" w:rsidRPr="00FB039D" w:rsidTr="00D6073B">
        <w:tc>
          <w:tcPr>
            <w:tcW w:w="1018" w:type="dxa"/>
          </w:tcPr>
          <w:p w:rsidR="00202A8A" w:rsidRPr="00FB039D" w:rsidRDefault="00202A8A" w:rsidP="00714948">
            <w:pPr>
              <w:pStyle w:val="a3"/>
              <w:widowControl/>
              <w:numPr>
                <w:ilvl w:val="0"/>
                <w:numId w:val="46"/>
              </w:numPr>
              <w:suppressAutoHyphens w:val="0"/>
              <w:jc w:val="both"/>
              <w:rPr>
                <w:rFonts w:eastAsia="Times New Roman"/>
              </w:rPr>
            </w:pPr>
          </w:p>
        </w:tc>
        <w:tc>
          <w:tcPr>
            <w:tcW w:w="7204" w:type="dxa"/>
          </w:tcPr>
          <w:p w:rsidR="00202A8A" w:rsidRPr="00FB039D" w:rsidRDefault="00202A8A" w:rsidP="00A94B5A">
            <w:pPr>
              <w:jc w:val="both"/>
              <w:rPr>
                <w:rFonts w:eastAsia="Times New Roman"/>
              </w:rPr>
            </w:pPr>
            <w:r w:rsidRPr="00FB039D">
              <w:rPr>
                <w:u w:val="single"/>
              </w:rPr>
              <w:t>1</w:t>
            </w:r>
            <w:r w:rsidR="00E41643" w:rsidRPr="00FB039D">
              <w:rPr>
                <w:u w:val="single"/>
              </w:rPr>
              <w:t>8</w:t>
            </w:r>
            <w:r w:rsidRPr="00FB039D">
              <w:rPr>
                <w:u w:val="single"/>
              </w:rPr>
              <w:t>.09.1</w:t>
            </w:r>
            <w:r w:rsidR="00E94393" w:rsidRPr="00FB039D">
              <w:rPr>
                <w:u w:val="single"/>
              </w:rPr>
              <w:t>5</w:t>
            </w:r>
            <w:r w:rsidRPr="00FB039D">
              <w:rPr>
                <w:u w:val="single"/>
              </w:rPr>
              <w:t>.</w:t>
            </w:r>
            <w:r w:rsidRPr="00FB039D">
              <w:t xml:space="preserve"> - </w:t>
            </w:r>
            <w:r w:rsidR="008C50EF" w:rsidRPr="00FB039D">
              <w:t>з</w:t>
            </w:r>
            <w:r w:rsidR="00A94B5A" w:rsidRPr="00FB039D">
              <w:t>аседание социальных педагогов и рассматриваемые вопросы:</w:t>
            </w:r>
            <w:r w:rsidR="00A94B5A" w:rsidRPr="00FB039D">
              <w:rPr>
                <w:rFonts w:eastAsia="Times New Roman"/>
              </w:rPr>
              <w:t xml:space="preserve"> </w:t>
            </w:r>
          </w:p>
          <w:p w:rsidR="00E41643" w:rsidRPr="00FB039D" w:rsidRDefault="00E41643" w:rsidP="008C50EF">
            <w:pPr>
              <w:pStyle w:val="a3"/>
              <w:spacing w:line="276" w:lineRule="auto"/>
              <w:ind w:left="0"/>
              <w:jc w:val="both"/>
            </w:pPr>
            <w:r w:rsidRPr="00FB039D">
              <w:t>1.  Ознакомление с задачами августовского совещания, на 2015-2016 учебный год - выступила специалист-эксперт по дополнительному образованию и воспитательной работе - Бабич О.В..</w:t>
            </w:r>
          </w:p>
          <w:p w:rsidR="00E41643" w:rsidRPr="00FB039D" w:rsidRDefault="00E41643" w:rsidP="00AE270F">
            <w:pPr>
              <w:spacing w:line="276" w:lineRule="auto"/>
              <w:jc w:val="both"/>
            </w:pPr>
            <w:r w:rsidRPr="00FB039D">
              <w:t>2. Итоги  работы городского педагогического  сообщества социальных педагогов г. Когалыма за   2014-2015 учебный год и совершенствование информационно - методического обеспечения образовательного процесса в 2015-2016 году -</w:t>
            </w:r>
            <w:r w:rsidRPr="00FB039D">
              <w:rPr>
                <w:rFonts w:eastAsia="Times New Roman"/>
              </w:rPr>
              <w:t xml:space="preserve"> в</w:t>
            </w:r>
            <w:r w:rsidRPr="00FB039D">
              <w:t>ыступила руководитель ГПС Парулина В.Ю.</w:t>
            </w:r>
          </w:p>
          <w:p w:rsidR="00E41643" w:rsidRPr="00FB039D" w:rsidRDefault="00E41643" w:rsidP="00A94B5A">
            <w:pPr>
              <w:tabs>
                <w:tab w:val="left" w:pos="4800"/>
              </w:tabs>
              <w:spacing w:line="276" w:lineRule="auto"/>
              <w:jc w:val="both"/>
            </w:pPr>
            <w:r w:rsidRPr="00FB039D">
              <w:t>3. Взаимодействие со службами системы профил</w:t>
            </w:r>
            <w:r w:rsidR="004E648F" w:rsidRPr="00FB039D">
              <w:t>актики несовершеннолетних (ОДН)</w:t>
            </w:r>
            <w:proofErr w:type="gramStart"/>
            <w:r w:rsidR="00847A49" w:rsidRPr="00FB039D">
              <w:t xml:space="preserve"> ,</w:t>
            </w:r>
            <w:proofErr w:type="gramEnd"/>
            <w:r w:rsidR="00847A49" w:rsidRPr="00FB039D">
              <w:t xml:space="preserve"> Адамова Е.М.</w:t>
            </w:r>
          </w:p>
        </w:tc>
        <w:tc>
          <w:tcPr>
            <w:tcW w:w="7024" w:type="dxa"/>
          </w:tcPr>
          <w:p w:rsidR="004942AB" w:rsidRPr="00FB039D" w:rsidRDefault="00A94B5A" w:rsidP="00AE270F">
            <w:pPr>
              <w:tabs>
                <w:tab w:val="left" w:pos="4800"/>
              </w:tabs>
              <w:jc w:val="both"/>
            </w:pPr>
            <w:r w:rsidRPr="00FB039D">
              <w:t>1</w:t>
            </w:r>
            <w:r w:rsidR="004E648F" w:rsidRPr="00FB039D">
              <w:t xml:space="preserve">. Работу городского методического сообщества социальных педагогов признать удовлетворительной за 2014-2015 учебный год, и наградить социальных педагогов благодарственными письмами за активное участие в работе ГПС. </w:t>
            </w:r>
          </w:p>
          <w:p w:rsidR="00785894" w:rsidRPr="00FB039D" w:rsidRDefault="004942AB" w:rsidP="00785894">
            <w:pPr>
              <w:pStyle w:val="a3"/>
              <w:numPr>
                <w:ilvl w:val="0"/>
                <w:numId w:val="37"/>
              </w:numPr>
              <w:jc w:val="both"/>
            </w:pPr>
            <w:r w:rsidRPr="00FB039D">
              <w:t>2.Транслировать и распространять опыт педагогической деятельности.</w:t>
            </w:r>
          </w:p>
          <w:p w:rsidR="00785894" w:rsidRPr="00FB039D" w:rsidRDefault="00785894" w:rsidP="00785894">
            <w:pPr>
              <w:pStyle w:val="a3"/>
              <w:numPr>
                <w:ilvl w:val="0"/>
                <w:numId w:val="37"/>
              </w:numPr>
              <w:jc w:val="both"/>
            </w:pPr>
            <w:r w:rsidRPr="00FB039D">
              <w:t xml:space="preserve"> Создать рабочую группу </w:t>
            </w:r>
            <w:proofErr w:type="gramStart"/>
            <w:r w:rsidRPr="00FB039D">
              <w:t>по</w:t>
            </w:r>
            <w:proofErr w:type="gramEnd"/>
            <w:r w:rsidRPr="00FB039D">
              <w:t xml:space="preserve"> организационно -</w:t>
            </w:r>
          </w:p>
          <w:p w:rsidR="00AE270F" w:rsidRPr="00FB039D" w:rsidRDefault="00785894" w:rsidP="00785894">
            <w:pPr>
              <w:jc w:val="both"/>
            </w:pPr>
            <w:r w:rsidRPr="00FB039D">
              <w:t>методическому сопровождению процесса внедрения ФГОС.</w:t>
            </w:r>
          </w:p>
          <w:p w:rsidR="00A94B5A" w:rsidRPr="00FB039D" w:rsidRDefault="00785894" w:rsidP="00AE270F">
            <w:pPr>
              <w:tabs>
                <w:tab w:val="left" w:pos="4800"/>
              </w:tabs>
              <w:jc w:val="both"/>
              <w:rPr>
                <w:spacing w:val="-1"/>
              </w:rPr>
            </w:pPr>
            <w:r w:rsidRPr="00FB039D">
              <w:rPr>
                <w:rFonts w:eastAsia="Times New Roman"/>
                <w:lang w:eastAsia="ru-RU"/>
              </w:rPr>
              <w:t>4</w:t>
            </w:r>
            <w:r w:rsidR="004E648F" w:rsidRPr="00FB039D">
              <w:rPr>
                <w:rFonts w:eastAsia="Times New Roman"/>
                <w:lang w:eastAsia="ru-RU"/>
              </w:rPr>
              <w:t>.</w:t>
            </w:r>
            <w:r w:rsidR="00A94B5A" w:rsidRPr="00FB039D">
              <w:rPr>
                <w:rFonts w:eastAsia="Times New Roman"/>
                <w:lang w:eastAsia="ru-RU"/>
              </w:rPr>
              <w:t xml:space="preserve"> </w:t>
            </w:r>
            <w:r w:rsidR="004E648F" w:rsidRPr="00FB039D">
              <w:rPr>
                <w:spacing w:val="-1"/>
              </w:rPr>
              <w:t xml:space="preserve">Усилить профилактическую работу с </w:t>
            </w:r>
            <w:proofErr w:type="gramStart"/>
            <w:r w:rsidR="004E648F" w:rsidRPr="00FB039D">
              <w:rPr>
                <w:spacing w:val="-1"/>
              </w:rPr>
              <w:t>обучающимися</w:t>
            </w:r>
            <w:proofErr w:type="gramEnd"/>
            <w:r w:rsidR="004E648F" w:rsidRPr="00FB039D">
              <w:rPr>
                <w:spacing w:val="-1"/>
              </w:rPr>
              <w:t xml:space="preserve"> школ города в 2015-2016 учебном году. </w:t>
            </w:r>
          </w:p>
          <w:p w:rsidR="00202A8A" w:rsidRPr="00FB039D" w:rsidRDefault="00785894" w:rsidP="00F11A1F">
            <w:pPr>
              <w:tabs>
                <w:tab w:val="left" w:pos="4800"/>
              </w:tabs>
              <w:jc w:val="both"/>
            </w:pPr>
            <w:r w:rsidRPr="00FB039D">
              <w:rPr>
                <w:spacing w:val="-1"/>
              </w:rPr>
              <w:t>5</w:t>
            </w:r>
            <w:r w:rsidR="00A94B5A" w:rsidRPr="00FB039D">
              <w:rPr>
                <w:spacing w:val="-1"/>
              </w:rPr>
              <w:t xml:space="preserve">. </w:t>
            </w:r>
            <w:r w:rsidR="004E648F" w:rsidRPr="00FB039D">
              <w:rPr>
                <w:spacing w:val="-1"/>
              </w:rPr>
              <w:t xml:space="preserve">Тесное сотрудничество  </w:t>
            </w:r>
            <w:r w:rsidR="004E648F" w:rsidRPr="00FB039D">
              <w:t>с родителями, административными органами и органами социально-педагогической поддержки</w:t>
            </w:r>
            <w:r w:rsidR="00F11A1F" w:rsidRPr="00FB039D">
              <w:t xml:space="preserve">  (протокол №1)</w:t>
            </w:r>
          </w:p>
        </w:tc>
      </w:tr>
      <w:tr w:rsidR="00202A8A" w:rsidRPr="00FB039D" w:rsidTr="00D6073B">
        <w:tc>
          <w:tcPr>
            <w:tcW w:w="1018" w:type="dxa"/>
          </w:tcPr>
          <w:p w:rsidR="00202A8A" w:rsidRPr="00FB039D" w:rsidRDefault="00202A8A" w:rsidP="00714948">
            <w:pPr>
              <w:pStyle w:val="a3"/>
              <w:widowControl/>
              <w:numPr>
                <w:ilvl w:val="0"/>
                <w:numId w:val="46"/>
              </w:numPr>
              <w:suppressAutoHyphens w:val="0"/>
              <w:jc w:val="both"/>
              <w:rPr>
                <w:rFonts w:eastAsia="Times New Roman"/>
              </w:rPr>
            </w:pPr>
          </w:p>
        </w:tc>
        <w:tc>
          <w:tcPr>
            <w:tcW w:w="7204" w:type="dxa"/>
          </w:tcPr>
          <w:p w:rsidR="004942AB" w:rsidRPr="00FB039D" w:rsidRDefault="004942AB" w:rsidP="004942AB">
            <w:pPr>
              <w:jc w:val="both"/>
              <w:rPr>
                <w:rFonts w:eastAsia="Times New Roman"/>
              </w:rPr>
            </w:pPr>
            <w:r w:rsidRPr="00FB039D">
              <w:rPr>
                <w:u w:val="single"/>
              </w:rPr>
              <w:t>1</w:t>
            </w:r>
            <w:r w:rsidR="00D07A0A" w:rsidRPr="00FB039D">
              <w:rPr>
                <w:u w:val="single"/>
              </w:rPr>
              <w:t>0</w:t>
            </w:r>
            <w:r w:rsidRPr="00FB039D">
              <w:rPr>
                <w:u w:val="single"/>
              </w:rPr>
              <w:t>.1</w:t>
            </w:r>
            <w:r w:rsidR="00D07A0A" w:rsidRPr="00FB039D">
              <w:rPr>
                <w:u w:val="single"/>
              </w:rPr>
              <w:t>0</w:t>
            </w:r>
            <w:r w:rsidRPr="00FB039D">
              <w:rPr>
                <w:u w:val="single"/>
              </w:rPr>
              <w:t>.15.</w:t>
            </w:r>
            <w:r w:rsidRPr="00FB039D">
              <w:t xml:space="preserve">- </w:t>
            </w:r>
            <w:r w:rsidR="008C50EF" w:rsidRPr="00FB039D">
              <w:t>з</w:t>
            </w:r>
            <w:r w:rsidRPr="00FB039D">
              <w:t>аседание социальных педагогов и рассматриваемые вопросы:</w:t>
            </w:r>
            <w:r w:rsidRPr="00FB039D">
              <w:rPr>
                <w:rFonts w:eastAsia="Times New Roman"/>
              </w:rPr>
              <w:t xml:space="preserve"> </w:t>
            </w:r>
          </w:p>
          <w:p w:rsidR="00E04D3A" w:rsidRPr="00FB039D" w:rsidRDefault="004942AB" w:rsidP="0024367B">
            <w:pPr>
              <w:pStyle w:val="a3"/>
              <w:ind w:left="0"/>
              <w:jc w:val="both"/>
              <w:rPr>
                <w:color w:val="000000"/>
              </w:rPr>
            </w:pPr>
            <w:r w:rsidRPr="00FB039D">
              <w:rPr>
                <w:rFonts w:eastAsia="Times New Roman"/>
              </w:rPr>
              <w:t>1</w:t>
            </w:r>
            <w:r w:rsidR="001E004D" w:rsidRPr="00FB039D">
              <w:rPr>
                <w:rFonts w:eastAsia="Times New Roman"/>
              </w:rPr>
              <w:t xml:space="preserve">. </w:t>
            </w:r>
            <w:r w:rsidR="00202A8A" w:rsidRPr="00AA5C0A">
              <w:rPr>
                <w:rFonts w:eastAsia="Times New Roman"/>
                <w:highlight w:val="yellow"/>
              </w:rPr>
              <w:t>О соблюдении требований статьи 5 Федерального закона от 24.06.1999 №120-ФЗ «Об основах системы профилактики безнадзорности и правонарушений несовершеннолетних» при постановке на учет в ОМВД России по городу Когалыму</w:t>
            </w:r>
            <w:r w:rsidR="00202A8A" w:rsidRPr="00FB039D">
              <w:rPr>
                <w:rFonts w:eastAsia="Times New Roman"/>
              </w:rPr>
              <w:t>.</w:t>
            </w:r>
            <w:r w:rsidR="00202A8A" w:rsidRPr="00FB039D">
              <w:t xml:space="preserve"> </w:t>
            </w:r>
          </w:p>
          <w:p w:rsidR="00202A8A" w:rsidRPr="00FB039D" w:rsidRDefault="00202A8A" w:rsidP="0024367B">
            <w:pPr>
              <w:pStyle w:val="a3"/>
              <w:ind w:left="0"/>
              <w:jc w:val="both"/>
              <w:rPr>
                <w:rFonts w:eastAsia="Times New Roman"/>
              </w:rPr>
            </w:pPr>
            <w:r w:rsidRPr="00FB039D">
              <w:t>Выступила начальника отделения по делам несовершеннолетних ОМВД России по</w:t>
            </w:r>
            <w:r w:rsidR="00847A49" w:rsidRPr="00FB039D">
              <w:t xml:space="preserve"> городу Когалыму - Адамова Е.М.</w:t>
            </w:r>
            <w:r w:rsidRPr="00FB039D">
              <w:t xml:space="preserve"> </w:t>
            </w:r>
            <w:r w:rsidR="00847A49" w:rsidRPr="00FB039D">
              <w:t xml:space="preserve">, </w:t>
            </w:r>
            <w:proofErr w:type="spellStart"/>
            <w:r w:rsidR="00847A49" w:rsidRPr="00FB039D">
              <w:t>Сенатова</w:t>
            </w:r>
            <w:proofErr w:type="spellEnd"/>
            <w:r w:rsidR="00847A49" w:rsidRPr="00FB039D">
              <w:t xml:space="preserve"> Н.П.</w:t>
            </w:r>
          </w:p>
          <w:p w:rsidR="0024367B" w:rsidRPr="00FB039D" w:rsidRDefault="004942AB" w:rsidP="001E004D">
            <w:pPr>
              <w:jc w:val="both"/>
              <w:rPr>
                <w:rFonts w:eastAsia="Times New Roman"/>
              </w:rPr>
            </w:pPr>
            <w:r w:rsidRPr="00FB039D">
              <w:t>2</w:t>
            </w:r>
            <w:r w:rsidR="0024367B" w:rsidRPr="00FB039D">
              <w:t>.</w:t>
            </w:r>
            <w:r w:rsidR="00202A8A" w:rsidRPr="00FB039D">
              <w:t xml:space="preserve">Занятость </w:t>
            </w:r>
            <w:proofErr w:type="gramStart"/>
            <w:r w:rsidR="00E41643" w:rsidRPr="00FB039D">
              <w:t>об</w:t>
            </w:r>
            <w:r w:rsidR="00202A8A" w:rsidRPr="00FB039D">
              <w:t>уча</w:t>
            </w:r>
            <w:r w:rsidR="00E41643" w:rsidRPr="00FB039D">
              <w:t>ю</w:t>
            </w:r>
            <w:r w:rsidR="00202A8A" w:rsidRPr="00FB039D">
              <w:t>щихся</w:t>
            </w:r>
            <w:proofErr w:type="gramEnd"/>
            <w:r w:rsidR="00202A8A" w:rsidRPr="00FB039D">
              <w:t xml:space="preserve"> внеурочное время. Выступила</w:t>
            </w:r>
            <w:r w:rsidR="00202A8A" w:rsidRPr="00FB039D">
              <w:rPr>
                <w:rFonts w:eastAsia="Times New Roman"/>
              </w:rPr>
              <w:t xml:space="preserve"> специалист-эксперт по дополнительному образованию и воспитательной работе - Бабич О.В.</w:t>
            </w:r>
          </w:p>
        </w:tc>
        <w:tc>
          <w:tcPr>
            <w:tcW w:w="7024" w:type="dxa"/>
          </w:tcPr>
          <w:p w:rsidR="00D07A0A" w:rsidRPr="00FB039D" w:rsidRDefault="00785894" w:rsidP="00D07A0A">
            <w:pPr>
              <w:pStyle w:val="a4"/>
              <w:spacing w:before="0" w:beforeAutospacing="0" w:after="0" w:afterAutospacing="0"/>
              <w:jc w:val="both"/>
            </w:pPr>
            <w:r w:rsidRPr="00FB039D">
              <w:t xml:space="preserve">1.  </w:t>
            </w:r>
            <w:r w:rsidR="00D07A0A" w:rsidRPr="00FB039D">
              <w:t>Создать в школах «Службу примирения».</w:t>
            </w:r>
          </w:p>
          <w:p w:rsidR="00D07A0A" w:rsidRPr="00FB039D" w:rsidRDefault="00D07A0A" w:rsidP="00785894">
            <w:pPr>
              <w:tabs>
                <w:tab w:val="left" w:pos="4800"/>
              </w:tabs>
              <w:spacing w:line="276" w:lineRule="auto"/>
              <w:jc w:val="both"/>
              <w:rPr>
                <w:lang w:eastAsia="ru-RU"/>
              </w:rPr>
            </w:pPr>
          </w:p>
          <w:p w:rsidR="00785894" w:rsidRPr="00FB039D" w:rsidRDefault="00785894" w:rsidP="00785894">
            <w:pPr>
              <w:tabs>
                <w:tab w:val="left" w:pos="4800"/>
              </w:tabs>
              <w:spacing w:line="276" w:lineRule="auto"/>
              <w:jc w:val="both"/>
              <w:rPr>
                <w:u w:val="single"/>
              </w:rPr>
            </w:pPr>
            <w:r w:rsidRPr="00FB039D">
              <w:rPr>
                <w:lang w:eastAsia="ru-RU"/>
              </w:rPr>
              <w:t xml:space="preserve">2. </w:t>
            </w:r>
            <w:r w:rsidR="00D07A0A" w:rsidRPr="00FB039D">
              <w:rPr>
                <w:lang w:eastAsia="ru-RU"/>
              </w:rPr>
              <w:t xml:space="preserve"> </w:t>
            </w:r>
            <w:r w:rsidRPr="00FB039D">
              <w:t xml:space="preserve">Ежемесячно направлять информацию </w:t>
            </w:r>
            <w:proofErr w:type="gramStart"/>
            <w:r w:rsidRPr="00FB039D">
              <w:t>об</w:t>
            </w:r>
            <w:proofErr w:type="gramEnd"/>
            <w:r w:rsidRPr="00FB039D">
              <w:t xml:space="preserve"> </w:t>
            </w:r>
            <w:proofErr w:type="gramStart"/>
            <w:r w:rsidRPr="00FB039D">
              <w:t>обучающихся</w:t>
            </w:r>
            <w:proofErr w:type="gramEnd"/>
            <w:r w:rsidRPr="00FB039D">
              <w:t xml:space="preserve"> пропускающих учебные занятия  и  их занятости в УО. </w:t>
            </w:r>
          </w:p>
          <w:p w:rsidR="00D07A0A" w:rsidRPr="00FB039D" w:rsidRDefault="00D07A0A" w:rsidP="00785894">
            <w:pPr>
              <w:jc w:val="both"/>
              <w:rPr>
                <w:lang w:eastAsia="ru-RU"/>
              </w:rPr>
            </w:pPr>
          </w:p>
          <w:p w:rsidR="00D07A0A" w:rsidRPr="00FB039D" w:rsidRDefault="00D07A0A" w:rsidP="00785894">
            <w:pPr>
              <w:jc w:val="both"/>
              <w:rPr>
                <w:lang w:eastAsia="ru-RU"/>
              </w:rPr>
            </w:pPr>
          </w:p>
          <w:p w:rsidR="00A94B5A" w:rsidRPr="00FB039D" w:rsidRDefault="00785894" w:rsidP="00785894">
            <w:pPr>
              <w:jc w:val="both"/>
            </w:pPr>
            <w:r w:rsidRPr="00FB039D">
              <w:rPr>
                <w:lang w:eastAsia="ru-RU"/>
              </w:rPr>
              <w:t xml:space="preserve">3.  </w:t>
            </w:r>
            <w:r w:rsidR="00202A8A" w:rsidRPr="00FB039D">
              <w:rPr>
                <w:lang w:eastAsia="ru-RU"/>
              </w:rPr>
              <w:t xml:space="preserve">Ежемесячно до 25 числа каждого месяца подавать </w:t>
            </w:r>
          </w:p>
          <w:p w:rsidR="00785894" w:rsidRPr="00FB039D" w:rsidRDefault="00202A8A" w:rsidP="00F11A1F">
            <w:pPr>
              <w:jc w:val="both"/>
              <w:rPr>
                <w:lang w:eastAsia="ru-RU"/>
              </w:rPr>
            </w:pPr>
            <w:r w:rsidRPr="00FB039D">
              <w:rPr>
                <w:lang w:eastAsia="ru-RU"/>
              </w:rPr>
              <w:t xml:space="preserve">информацию о занятости </w:t>
            </w:r>
            <w:proofErr w:type="gramStart"/>
            <w:r w:rsidRPr="00FB039D">
              <w:rPr>
                <w:lang w:eastAsia="ru-RU"/>
              </w:rPr>
              <w:t>обучающихся</w:t>
            </w:r>
            <w:proofErr w:type="gramEnd"/>
            <w:r w:rsidRPr="00FB039D">
              <w:rPr>
                <w:lang w:eastAsia="ru-RU"/>
              </w:rPr>
              <w:t xml:space="preserve"> в свободное от учёбы время в УО и КДН</w:t>
            </w:r>
            <w:r w:rsidR="00F11A1F" w:rsidRPr="00FB039D">
              <w:rPr>
                <w:lang w:eastAsia="ru-RU"/>
              </w:rPr>
              <w:t xml:space="preserve"> </w:t>
            </w:r>
            <w:r w:rsidR="00F11A1F" w:rsidRPr="00FB039D">
              <w:t>(протокол № 2)</w:t>
            </w:r>
          </w:p>
        </w:tc>
      </w:tr>
      <w:tr w:rsidR="004942AB" w:rsidRPr="00FB039D" w:rsidTr="00D6073B">
        <w:tc>
          <w:tcPr>
            <w:tcW w:w="1018" w:type="dxa"/>
          </w:tcPr>
          <w:p w:rsidR="004942AB" w:rsidRPr="00FB039D" w:rsidRDefault="004942AB" w:rsidP="00714948">
            <w:pPr>
              <w:pStyle w:val="a3"/>
              <w:widowControl/>
              <w:numPr>
                <w:ilvl w:val="0"/>
                <w:numId w:val="46"/>
              </w:numPr>
              <w:suppressAutoHyphens w:val="0"/>
              <w:jc w:val="both"/>
              <w:rPr>
                <w:rFonts w:eastAsia="Times New Roman"/>
              </w:rPr>
            </w:pPr>
          </w:p>
        </w:tc>
        <w:tc>
          <w:tcPr>
            <w:tcW w:w="7204" w:type="dxa"/>
          </w:tcPr>
          <w:p w:rsidR="004942AB" w:rsidRPr="00FB039D" w:rsidRDefault="004942AB" w:rsidP="004942AB">
            <w:pPr>
              <w:jc w:val="both"/>
              <w:rPr>
                <w:rFonts w:eastAsia="Times New Roman"/>
              </w:rPr>
            </w:pPr>
            <w:r w:rsidRPr="00FB039D">
              <w:rPr>
                <w:u w:val="single"/>
              </w:rPr>
              <w:t>18.11.15.</w:t>
            </w:r>
            <w:r w:rsidRPr="00FB039D">
              <w:t xml:space="preserve">- </w:t>
            </w:r>
            <w:r w:rsidR="008C50EF" w:rsidRPr="00FB039D">
              <w:t>з</w:t>
            </w:r>
            <w:r w:rsidRPr="00FB039D">
              <w:t>аседание творческой группы социальных педагогов и рассматриваемые вопросы:</w:t>
            </w:r>
            <w:r w:rsidRPr="00FB039D">
              <w:rPr>
                <w:rFonts w:eastAsia="Times New Roman"/>
              </w:rPr>
              <w:t xml:space="preserve"> </w:t>
            </w:r>
          </w:p>
          <w:p w:rsidR="00847A49" w:rsidRPr="00AA5C0A" w:rsidRDefault="004942AB" w:rsidP="00847A49">
            <w:pPr>
              <w:spacing w:line="276" w:lineRule="auto"/>
              <w:jc w:val="both"/>
              <w:rPr>
                <w:highlight w:val="yellow"/>
              </w:rPr>
            </w:pPr>
            <w:r w:rsidRPr="00FB039D">
              <w:rPr>
                <w:rFonts w:eastAsia="Times New Roman"/>
              </w:rPr>
              <w:t xml:space="preserve">1. </w:t>
            </w:r>
            <w:r w:rsidRPr="00AA5C0A">
              <w:rPr>
                <w:color w:val="000000"/>
                <w:highlight w:val="yellow"/>
              </w:rPr>
              <w:t>Нормативные основания стандартов общего образования в приоритетных национальных проектах, национальных образовательных инициативах</w:t>
            </w:r>
            <w:r w:rsidR="00562A90" w:rsidRPr="00AA5C0A">
              <w:rPr>
                <w:color w:val="000000"/>
                <w:highlight w:val="yellow"/>
              </w:rPr>
              <w:t xml:space="preserve"> </w:t>
            </w:r>
            <w:r w:rsidR="00847A49" w:rsidRPr="00AA5C0A">
              <w:rPr>
                <w:color w:val="000000"/>
                <w:highlight w:val="yellow"/>
              </w:rPr>
              <w:t>-</w:t>
            </w:r>
            <w:r w:rsidR="00847A49" w:rsidRPr="00AA5C0A">
              <w:rPr>
                <w:rFonts w:eastAsia="Times New Roman"/>
                <w:highlight w:val="yellow"/>
              </w:rPr>
              <w:t xml:space="preserve"> </w:t>
            </w:r>
            <w:r w:rsidR="00847A49" w:rsidRPr="00AA5C0A">
              <w:rPr>
                <w:highlight w:val="yellow"/>
              </w:rPr>
              <w:t>руководитель ГПС Парулина В.Ю.</w:t>
            </w:r>
          </w:p>
          <w:p w:rsidR="004942AB" w:rsidRPr="00FB039D" w:rsidRDefault="004942AB" w:rsidP="00862DF9">
            <w:pPr>
              <w:spacing w:line="276" w:lineRule="auto"/>
              <w:jc w:val="both"/>
            </w:pPr>
            <w:r w:rsidRPr="00AA5C0A">
              <w:rPr>
                <w:color w:val="000000"/>
                <w:highlight w:val="yellow"/>
              </w:rPr>
              <w:t>2.</w:t>
            </w:r>
            <w:r w:rsidRPr="00AA5C0A">
              <w:rPr>
                <w:highlight w:val="yellow"/>
              </w:rPr>
              <w:t xml:space="preserve"> Обсуждение </w:t>
            </w:r>
            <w:r w:rsidRPr="00AA5C0A">
              <w:rPr>
                <w:highlight w:val="yellow"/>
                <w:shd w:val="clear" w:color="auto" w:fill="F9F9F9"/>
              </w:rPr>
              <w:t>проблемы модернизации деятельности социального педагога в условиях реализации ФГОС</w:t>
            </w:r>
            <w:r w:rsidR="00862DF9" w:rsidRPr="00FB039D">
              <w:rPr>
                <w:shd w:val="clear" w:color="auto" w:fill="F9F9F9"/>
              </w:rPr>
              <w:t xml:space="preserve"> -</w:t>
            </w:r>
            <w:r w:rsidR="00862DF9" w:rsidRPr="00FB039D">
              <w:rPr>
                <w:rFonts w:eastAsia="Times New Roman"/>
              </w:rPr>
              <w:t xml:space="preserve"> в</w:t>
            </w:r>
            <w:r w:rsidR="00862DF9" w:rsidRPr="00FB039D">
              <w:t xml:space="preserve">ыступили социальные педагоги </w:t>
            </w:r>
            <w:proofErr w:type="spellStart"/>
            <w:r w:rsidR="00862DF9" w:rsidRPr="00FB039D">
              <w:t>Парулина</w:t>
            </w:r>
            <w:proofErr w:type="spellEnd"/>
            <w:r w:rsidR="00862DF9" w:rsidRPr="00FB039D">
              <w:t xml:space="preserve"> В.Ю., Перминова С.К., Майер Ф.Ф.</w:t>
            </w:r>
          </w:p>
        </w:tc>
        <w:tc>
          <w:tcPr>
            <w:tcW w:w="7024" w:type="dxa"/>
          </w:tcPr>
          <w:p w:rsidR="004942AB" w:rsidRPr="00FB039D" w:rsidRDefault="004942AB" w:rsidP="004942AB">
            <w:pPr>
              <w:pStyle w:val="a4"/>
              <w:jc w:val="both"/>
              <w:rPr>
                <w:color w:val="000000"/>
              </w:rPr>
            </w:pPr>
            <w:r w:rsidRPr="00FB039D">
              <w:rPr>
                <w:kern w:val="1"/>
              </w:rPr>
              <w:t xml:space="preserve">1. </w:t>
            </w:r>
            <w:r w:rsidR="00D07A0A" w:rsidRPr="00FB039D">
              <w:rPr>
                <w:color w:val="000000"/>
              </w:rPr>
              <w:t>Руководствоваться в своей работе н</w:t>
            </w:r>
            <w:r w:rsidRPr="00FB039D">
              <w:rPr>
                <w:color w:val="000000"/>
              </w:rPr>
              <w:t>ормативны</w:t>
            </w:r>
            <w:r w:rsidR="00D07A0A" w:rsidRPr="00FB039D">
              <w:rPr>
                <w:color w:val="000000"/>
              </w:rPr>
              <w:t>ми</w:t>
            </w:r>
            <w:r w:rsidRPr="00FB039D">
              <w:rPr>
                <w:color w:val="000000"/>
              </w:rPr>
              <w:t xml:space="preserve"> документ</w:t>
            </w:r>
            <w:r w:rsidR="00D07A0A" w:rsidRPr="00FB039D">
              <w:rPr>
                <w:color w:val="000000"/>
              </w:rPr>
              <w:t>ами</w:t>
            </w:r>
            <w:r w:rsidRPr="00FB039D">
              <w:rPr>
                <w:color w:val="000000"/>
              </w:rPr>
              <w:t xml:space="preserve"> федерального, регионального и муниципального уровня.</w:t>
            </w:r>
          </w:p>
          <w:p w:rsidR="00785894" w:rsidRPr="00FB039D" w:rsidRDefault="00785894" w:rsidP="00785894">
            <w:pPr>
              <w:jc w:val="both"/>
              <w:rPr>
                <w:color w:val="000000"/>
              </w:rPr>
            </w:pPr>
            <w:r w:rsidRPr="00FB039D">
              <w:rPr>
                <w:color w:val="000000"/>
              </w:rPr>
              <w:t>2. Провести семинар по документообороту для социальных педагогов города</w:t>
            </w:r>
            <w:r w:rsidR="00F11A1F" w:rsidRPr="00FB039D">
              <w:rPr>
                <w:color w:val="000000"/>
              </w:rPr>
              <w:t xml:space="preserve"> </w:t>
            </w:r>
            <w:r w:rsidR="00F11A1F" w:rsidRPr="00FB039D">
              <w:t>(протокол №3)</w:t>
            </w:r>
          </w:p>
          <w:p w:rsidR="004942AB" w:rsidRPr="00FB039D" w:rsidRDefault="004942AB" w:rsidP="00785894">
            <w:pPr>
              <w:jc w:val="both"/>
            </w:pPr>
          </w:p>
        </w:tc>
      </w:tr>
      <w:tr w:rsidR="0024367B" w:rsidRPr="00FB039D" w:rsidTr="00D6073B">
        <w:tc>
          <w:tcPr>
            <w:tcW w:w="1018" w:type="dxa"/>
          </w:tcPr>
          <w:p w:rsidR="0024367B" w:rsidRPr="00FB039D" w:rsidRDefault="0024367B" w:rsidP="00714948">
            <w:pPr>
              <w:pStyle w:val="a3"/>
              <w:widowControl/>
              <w:numPr>
                <w:ilvl w:val="0"/>
                <w:numId w:val="46"/>
              </w:numPr>
              <w:suppressAutoHyphens w:val="0"/>
              <w:jc w:val="both"/>
              <w:rPr>
                <w:rFonts w:eastAsia="Times New Roman"/>
              </w:rPr>
            </w:pPr>
          </w:p>
        </w:tc>
        <w:tc>
          <w:tcPr>
            <w:tcW w:w="7204" w:type="dxa"/>
          </w:tcPr>
          <w:p w:rsidR="000272FC" w:rsidRPr="00FB039D" w:rsidRDefault="0024367B" w:rsidP="0024367B">
            <w:pPr>
              <w:jc w:val="both"/>
            </w:pPr>
            <w:r w:rsidRPr="00FB039D">
              <w:rPr>
                <w:u w:val="single"/>
              </w:rPr>
              <w:t>16.12.15.</w:t>
            </w:r>
            <w:r w:rsidRPr="00FB039D">
              <w:t>- Семинар</w:t>
            </w:r>
            <w:r w:rsidRPr="00FB039D">
              <w:rPr>
                <w:rFonts w:eastAsia="+mj-ea"/>
                <w:bCs/>
                <w:iCs/>
              </w:rPr>
              <w:t xml:space="preserve"> на тему: </w:t>
            </w:r>
            <w:r w:rsidRPr="00AA5C0A">
              <w:rPr>
                <w:b/>
                <w:bCs/>
                <w:highlight w:val="yellow"/>
              </w:rPr>
              <w:t>«</w:t>
            </w:r>
            <w:r w:rsidRPr="00AA5C0A">
              <w:rPr>
                <w:bCs/>
                <w:highlight w:val="yellow"/>
              </w:rPr>
              <w:t>Модернизация документооборота в условиях реализации ФГОС»</w:t>
            </w:r>
            <w:r w:rsidRPr="00AA5C0A">
              <w:rPr>
                <w:highlight w:val="yellow"/>
              </w:rPr>
              <w:t>.</w:t>
            </w:r>
            <w:r w:rsidRPr="00FB039D">
              <w:t xml:space="preserve"> </w:t>
            </w:r>
          </w:p>
          <w:p w:rsidR="0024367B" w:rsidRPr="00FB039D" w:rsidRDefault="000272FC" w:rsidP="0024367B">
            <w:pPr>
              <w:jc w:val="both"/>
              <w:rPr>
                <w:rFonts w:eastAsia="+mj-ea"/>
                <w:bCs/>
                <w:iCs/>
              </w:rPr>
            </w:pPr>
            <w:r w:rsidRPr="00FB039D">
              <w:t xml:space="preserve">2. </w:t>
            </w:r>
            <w:r w:rsidR="0024367B" w:rsidRPr="00FB039D">
              <w:t>«Нормативно-правовая документация социального педагога для осуществления социально-педагогического процесса в условиях перехода на стандарты второго поколения»</w:t>
            </w:r>
            <w:r w:rsidR="00862DF9" w:rsidRPr="00FB039D">
              <w:t xml:space="preserve"> - социальный педагог В.Ю. Парулина. </w:t>
            </w:r>
          </w:p>
          <w:p w:rsidR="0024367B" w:rsidRPr="00FB039D" w:rsidRDefault="000272FC" w:rsidP="0024367B">
            <w:pPr>
              <w:jc w:val="both"/>
              <w:rPr>
                <w:b/>
                <w:u w:val="single"/>
              </w:rPr>
            </w:pPr>
            <w:r w:rsidRPr="00FB039D">
              <w:lastRenderedPageBreak/>
              <w:t xml:space="preserve">3. </w:t>
            </w:r>
            <w:r w:rsidR="00F11A1F" w:rsidRPr="00FB039D">
              <w:t>«Научно исследовательская работа  школьников»</w:t>
            </w:r>
            <w:r w:rsidR="00862DF9" w:rsidRPr="00FB039D">
              <w:t xml:space="preserve"> - социальный педагог И.Н. Денисова</w:t>
            </w:r>
          </w:p>
        </w:tc>
        <w:tc>
          <w:tcPr>
            <w:tcW w:w="7024" w:type="dxa"/>
          </w:tcPr>
          <w:p w:rsidR="0024367B" w:rsidRPr="00FB039D" w:rsidRDefault="000272FC" w:rsidP="00CE4306">
            <w:pPr>
              <w:tabs>
                <w:tab w:val="left" w:pos="4800"/>
              </w:tabs>
              <w:jc w:val="both"/>
            </w:pPr>
            <w:r w:rsidRPr="00FB039D">
              <w:rPr>
                <w:bCs/>
                <w:iCs/>
              </w:rPr>
              <w:lastRenderedPageBreak/>
              <w:t xml:space="preserve">1. </w:t>
            </w:r>
            <w:r w:rsidRPr="00FB039D">
              <w:t>Провести практический семинар на тему: «Рабочий стол социального педагога: модернизация документооборота в условиях реализации ФГОС»</w:t>
            </w:r>
            <w:r w:rsidR="00CE4306" w:rsidRPr="00FB039D">
              <w:t>.</w:t>
            </w:r>
          </w:p>
          <w:p w:rsidR="00F11A1F" w:rsidRPr="00FB039D" w:rsidRDefault="00CE4306" w:rsidP="00F11A1F">
            <w:pPr>
              <w:pStyle w:val="a3"/>
              <w:tabs>
                <w:tab w:val="left" w:pos="4800"/>
              </w:tabs>
              <w:ind w:left="0"/>
              <w:jc w:val="both"/>
              <w:rPr>
                <w:rStyle w:val="c0"/>
                <w:color w:val="000000"/>
              </w:rPr>
            </w:pPr>
            <w:r w:rsidRPr="00FB039D">
              <w:t>2.</w:t>
            </w:r>
            <w:r w:rsidRPr="00FB039D">
              <w:rPr>
                <w:rStyle w:val="serp-urlitem"/>
                <w:color w:val="000000"/>
              </w:rPr>
              <w:t xml:space="preserve"> </w:t>
            </w:r>
            <w:r w:rsidRPr="00FB039D">
              <w:rPr>
                <w:rStyle w:val="c0"/>
                <w:color w:val="000000"/>
              </w:rPr>
              <w:t xml:space="preserve">Использовать </w:t>
            </w:r>
            <w:proofErr w:type="gramStart"/>
            <w:r w:rsidRPr="00FB039D">
              <w:rPr>
                <w:rStyle w:val="c0"/>
                <w:color w:val="000000"/>
              </w:rPr>
              <w:t>социальным</w:t>
            </w:r>
            <w:proofErr w:type="gramEnd"/>
            <w:r w:rsidRPr="00FB039D">
              <w:rPr>
                <w:rStyle w:val="c0"/>
                <w:color w:val="000000"/>
              </w:rPr>
              <w:t xml:space="preserve"> педагогами во внеурочной деятельности  с обучающимися метод исследования, проектную деятельность</w:t>
            </w:r>
          </w:p>
          <w:p w:rsidR="00CE4306" w:rsidRPr="00FB039D" w:rsidRDefault="00F11A1F" w:rsidP="00F11A1F">
            <w:pPr>
              <w:widowControl/>
              <w:suppressAutoHyphens w:val="0"/>
              <w:spacing w:line="276" w:lineRule="auto"/>
              <w:jc w:val="both"/>
            </w:pPr>
            <w:r w:rsidRPr="00FB039D">
              <w:rPr>
                <w:rStyle w:val="c0"/>
                <w:color w:val="000000"/>
              </w:rPr>
              <w:lastRenderedPageBreak/>
              <w:t xml:space="preserve">3. </w:t>
            </w:r>
            <w:r w:rsidRPr="00FB039D">
              <w:t>Транслировать и распространять опыт  социально - педагогической деятельности</w:t>
            </w:r>
            <w:r w:rsidR="00DE083C" w:rsidRPr="00FB039D">
              <w:t xml:space="preserve"> </w:t>
            </w:r>
            <w:r w:rsidRPr="00FB039D">
              <w:t>(протокол №4)</w:t>
            </w:r>
          </w:p>
        </w:tc>
      </w:tr>
      <w:tr w:rsidR="00AE270F" w:rsidRPr="00FB039D" w:rsidTr="00D6073B">
        <w:tc>
          <w:tcPr>
            <w:tcW w:w="1018" w:type="dxa"/>
          </w:tcPr>
          <w:p w:rsidR="00AE270F" w:rsidRPr="00FB039D" w:rsidRDefault="00AE270F" w:rsidP="00714948">
            <w:pPr>
              <w:pStyle w:val="a3"/>
              <w:widowControl/>
              <w:numPr>
                <w:ilvl w:val="0"/>
                <w:numId w:val="46"/>
              </w:numPr>
              <w:suppressAutoHyphens w:val="0"/>
              <w:jc w:val="both"/>
              <w:rPr>
                <w:rFonts w:eastAsia="Times New Roman"/>
              </w:rPr>
            </w:pPr>
          </w:p>
        </w:tc>
        <w:tc>
          <w:tcPr>
            <w:tcW w:w="7204" w:type="dxa"/>
          </w:tcPr>
          <w:p w:rsidR="00AE270F" w:rsidRPr="00FB039D" w:rsidRDefault="00AE270F" w:rsidP="00AE270F">
            <w:pPr>
              <w:jc w:val="both"/>
            </w:pPr>
            <w:r w:rsidRPr="00FB039D">
              <w:rPr>
                <w:u w:val="single"/>
              </w:rPr>
              <w:t>25.01.16</w:t>
            </w:r>
            <w:r w:rsidRPr="00FB039D">
              <w:t xml:space="preserve">.-«Мастер-класс </w:t>
            </w:r>
            <w:r w:rsidRPr="00AA5C0A">
              <w:rPr>
                <w:highlight w:val="yellow"/>
              </w:rPr>
              <w:t>«Социальная адаптация учащихся связанная с внедрением ФГОС в ОО»</w:t>
            </w:r>
            <w:r w:rsidR="0024367B" w:rsidRPr="00AA5C0A">
              <w:rPr>
                <w:highlight w:val="yellow"/>
              </w:rPr>
              <w:t>.</w:t>
            </w:r>
            <w:r w:rsidRPr="00FB039D">
              <w:t xml:space="preserve">   </w:t>
            </w:r>
          </w:p>
          <w:p w:rsidR="00BB5D0E" w:rsidRPr="00FB039D" w:rsidRDefault="00BB5D0E" w:rsidP="00AE270F">
            <w:pPr>
              <w:jc w:val="both"/>
            </w:pPr>
            <w:r w:rsidRPr="00FB039D">
              <w:t>1. «Роль социального педагога в сопровождении внедрения ФГОС в ОО»</w:t>
            </w:r>
            <w:r w:rsidR="00862DF9" w:rsidRPr="00FB039D">
              <w:t xml:space="preserve"> - социальный педагог Ф.Ф.Майер..</w:t>
            </w:r>
          </w:p>
          <w:p w:rsidR="003364CA" w:rsidRPr="00FB039D" w:rsidRDefault="00BB5D0E" w:rsidP="003364CA">
            <w:pPr>
              <w:jc w:val="both"/>
            </w:pPr>
            <w:r w:rsidRPr="00FB039D">
              <w:t>2.</w:t>
            </w:r>
            <w:r w:rsidR="003364CA" w:rsidRPr="00FB039D">
              <w:t xml:space="preserve">Сообщение на тему: </w:t>
            </w:r>
            <w:r w:rsidR="00AE270F" w:rsidRPr="00FB039D">
              <w:t>«Общение без конфликтов»</w:t>
            </w:r>
            <w:r w:rsidR="00862DF9" w:rsidRPr="00FB039D">
              <w:t xml:space="preserve"> - социальный педагог Перминова С.К..</w:t>
            </w:r>
          </w:p>
          <w:p w:rsidR="00AE270F" w:rsidRPr="00FB039D" w:rsidRDefault="003364CA" w:rsidP="003364CA">
            <w:pPr>
              <w:jc w:val="both"/>
              <w:rPr>
                <w:u w:val="single"/>
              </w:rPr>
            </w:pPr>
            <w:r w:rsidRPr="00FB039D">
              <w:t>3.</w:t>
            </w:r>
            <w:r w:rsidRPr="00FB039D">
              <w:rPr>
                <w:bCs/>
              </w:rPr>
              <w:t xml:space="preserve"> Д</w:t>
            </w:r>
            <w:r w:rsidRPr="00FB039D">
              <w:t>искуссия тему:</w:t>
            </w:r>
            <w:r w:rsidRPr="00FB039D">
              <w:rPr>
                <w:bCs/>
              </w:rPr>
              <w:t xml:space="preserve"> </w:t>
            </w:r>
            <w:r w:rsidR="00DE083C" w:rsidRPr="00FB039D">
              <w:rPr>
                <w:bCs/>
              </w:rPr>
              <w:t>«Компромисс – это…»</w:t>
            </w:r>
            <w:r w:rsidR="00862DF9" w:rsidRPr="00FB039D">
              <w:rPr>
                <w:bCs/>
              </w:rPr>
              <w:t xml:space="preserve"> </w:t>
            </w:r>
            <w:r w:rsidR="00862DF9" w:rsidRPr="00FB039D">
              <w:t>- социальный педагог Перминова С.К.</w:t>
            </w:r>
          </w:p>
        </w:tc>
        <w:tc>
          <w:tcPr>
            <w:tcW w:w="7024" w:type="dxa"/>
          </w:tcPr>
          <w:p w:rsidR="003364CA" w:rsidRPr="00FB039D" w:rsidRDefault="00DE083C" w:rsidP="003364C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B039D">
              <w:t xml:space="preserve">1. </w:t>
            </w:r>
            <w:r w:rsidR="003364CA" w:rsidRPr="00FB039D">
              <w:t xml:space="preserve">Подготовить </w:t>
            </w:r>
            <w:r w:rsidR="003364CA" w:rsidRPr="00FB039D">
              <w:rPr>
                <w:color w:val="000000"/>
              </w:rPr>
              <w:t>в 2016году</w:t>
            </w:r>
            <w:r w:rsidR="003364CA" w:rsidRPr="00FB039D">
              <w:t xml:space="preserve"> выступление на тему: </w:t>
            </w:r>
          </w:p>
          <w:p w:rsidR="00DE083C" w:rsidRPr="00FB039D" w:rsidRDefault="003364CA" w:rsidP="00862D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039D">
              <w:t xml:space="preserve">«Содержание работы социального педагогов </w:t>
            </w:r>
            <w:proofErr w:type="gramStart"/>
            <w:r w:rsidRPr="00FB039D">
              <w:t>условиях</w:t>
            </w:r>
            <w:proofErr w:type="gramEnd"/>
            <w:r w:rsidRPr="00FB039D">
              <w:t xml:space="preserve"> модернизации образования в реализации ФГОС»</w:t>
            </w:r>
            <w:r w:rsidRPr="00FB039D">
              <w:rPr>
                <w:color w:val="000000"/>
              </w:rPr>
              <w:t>.</w:t>
            </w:r>
          </w:p>
          <w:p w:rsidR="00F810DD" w:rsidRPr="00FB039D" w:rsidRDefault="00DE083C" w:rsidP="003364CA">
            <w:pPr>
              <w:jc w:val="both"/>
              <w:rPr>
                <w:rFonts w:eastAsia="Times New Roman"/>
                <w:lang w:eastAsia="ru-RU"/>
              </w:rPr>
            </w:pPr>
            <w:r w:rsidRPr="00FB039D">
              <w:rPr>
                <w:color w:val="000000"/>
                <w:shd w:val="clear" w:color="auto" w:fill="FFFFFF"/>
              </w:rPr>
              <w:t xml:space="preserve">2. </w:t>
            </w:r>
            <w:r w:rsidR="00F810DD" w:rsidRPr="00FB039D">
              <w:rPr>
                <w:color w:val="000000"/>
                <w:shd w:val="clear" w:color="auto" w:fill="FFFFFF"/>
              </w:rPr>
              <w:t>Улучшить взаимосвязь с классными руководителями,</w:t>
            </w:r>
          </w:p>
          <w:p w:rsidR="00AE270F" w:rsidRPr="00FB039D" w:rsidRDefault="00F810DD" w:rsidP="00D6073B">
            <w:pPr>
              <w:jc w:val="both"/>
              <w:rPr>
                <w:rFonts w:eastAsia="Times New Roman"/>
                <w:lang w:eastAsia="ru-RU"/>
              </w:rPr>
            </w:pPr>
            <w:r w:rsidRPr="00FB039D">
              <w:rPr>
                <w:color w:val="000000"/>
                <w:shd w:val="clear" w:color="auto" w:fill="FFFFFF"/>
              </w:rPr>
              <w:t xml:space="preserve"> школьным психологом, заместителем директора по УВР и различных социальных служб города и системы профилактики. Организовывать помощь обучающимся в организации: обучения</w:t>
            </w:r>
            <w:r w:rsidRPr="00FB039D">
              <w:t xml:space="preserve"> </w:t>
            </w:r>
            <w:r w:rsidR="003364CA" w:rsidRPr="00FB039D">
              <w:rPr>
                <w:color w:val="000000"/>
                <w:shd w:val="clear" w:color="auto" w:fill="FFFFFF"/>
              </w:rPr>
              <w:t>реабилитации и адаптации</w:t>
            </w:r>
            <w:proofErr w:type="gramStart"/>
            <w:r w:rsidR="003364CA" w:rsidRPr="00FB039D">
              <w:rPr>
                <w:color w:val="000000"/>
                <w:shd w:val="clear" w:color="auto" w:fill="FFFFFF"/>
              </w:rPr>
              <w:t>.</w:t>
            </w:r>
            <w:proofErr w:type="gramEnd"/>
            <w:r w:rsidRPr="00FB039D">
              <w:rPr>
                <w:color w:val="000000"/>
                <w:shd w:val="clear" w:color="auto" w:fill="FFFFFF"/>
              </w:rPr>
              <w:t xml:space="preserve">          </w:t>
            </w:r>
            <w:r w:rsidR="00B44245" w:rsidRPr="00FB039D">
              <w:rPr>
                <w:color w:val="000000"/>
                <w:shd w:val="clear" w:color="auto" w:fill="FFFFFF"/>
              </w:rPr>
              <w:t xml:space="preserve">       </w:t>
            </w:r>
            <w:r w:rsidR="003364CA" w:rsidRPr="00FB039D">
              <w:rPr>
                <w:color w:val="000000"/>
                <w:shd w:val="clear" w:color="auto" w:fill="FFFFFF"/>
              </w:rPr>
              <w:t xml:space="preserve"> </w:t>
            </w:r>
            <w:r w:rsidR="00F11A1F" w:rsidRPr="00FB039D">
              <w:t>(</w:t>
            </w:r>
            <w:proofErr w:type="gramStart"/>
            <w:r w:rsidR="00F11A1F" w:rsidRPr="00FB039D">
              <w:t>п</w:t>
            </w:r>
            <w:proofErr w:type="gramEnd"/>
            <w:r w:rsidR="00F11A1F" w:rsidRPr="00FB039D">
              <w:t>ротокол №</w:t>
            </w:r>
            <w:r w:rsidR="003364CA" w:rsidRPr="00FB039D">
              <w:t>5</w:t>
            </w:r>
            <w:r w:rsidR="00F11A1F" w:rsidRPr="00FB039D">
              <w:t>)</w:t>
            </w:r>
          </w:p>
        </w:tc>
      </w:tr>
      <w:tr w:rsidR="00AE270F" w:rsidRPr="00FB039D" w:rsidTr="00D6073B">
        <w:tc>
          <w:tcPr>
            <w:tcW w:w="1018" w:type="dxa"/>
          </w:tcPr>
          <w:p w:rsidR="00AE270F" w:rsidRPr="00FB039D" w:rsidRDefault="00AE270F" w:rsidP="00714948">
            <w:pPr>
              <w:pStyle w:val="a3"/>
              <w:widowControl/>
              <w:numPr>
                <w:ilvl w:val="0"/>
                <w:numId w:val="46"/>
              </w:numPr>
              <w:suppressAutoHyphens w:val="0"/>
              <w:jc w:val="both"/>
              <w:rPr>
                <w:rFonts w:eastAsia="Times New Roman"/>
              </w:rPr>
            </w:pPr>
          </w:p>
        </w:tc>
        <w:tc>
          <w:tcPr>
            <w:tcW w:w="7204" w:type="dxa"/>
          </w:tcPr>
          <w:p w:rsidR="00AE270F" w:rsidRPr="00FB039D" w:rsidRDefault="00AE270F" w:rsidP="00DC6EF8">
            <w:pPr>
              <w:jc w:val="both"/>
              <w:rPr>
                <w:rFonts w:eastAsia="+mj-ea"/>
                <w:bCs/>
                <w:iCs/>
              </w:rPr>
            </w:pPr>
            <w:r w:rsidRPr="00FB039D">
              <w:rPr>
                <w:u w:val="single"/>
              </w:rPr>
              <w:t>26.02.16</w:t>
            </w:r>
            <w:r w:rsidRPr="00FB039D">
              <w:t>.-</w:t>
            </w:r>
            <w:r w:rsidR="008C50EF" w:rsidRPr="00FB039D">
              <w:t xml:space="preserve"> </w:t>
            </w:r>
            <w:r w:rsidRPr="00FB039D">
              <w:t>«Семинар</w:t>
            </w:r>
            <w:r w:rsidRPr="00FB039D">
              <w:rPr>
                <w:rFonts w:eastAsia="+mj-ea"/>
                <w:bCs/>
                <w:iCs/>
              </w:rPr>
              <w:t xml:space="preserve"> на тему: </w:t>
            </w:r>
            <w:r w:rsidR="008C50EF" w:rsidRPr="007C525F">
              <w:rPr>
                <w:rFonts w:eastAsia="+mj-ea"/>
                <w:bCs/>
                <w:iCs/>
                <w:highlight w:val="yellow"/>
              </w:rPr>
              <w:t>«Совершенствование  условий развития профессиональной компетенции педагогов с целью повышения качества и эффективности учебного процесса в условиях введения ФГОС</w:t>
            </w:r>
            <w:r w:rsidR="008C50EF" w:rsidRPr="00FB039D">
              <w:rPr>
                <w:rFonts w:eastAsia="+mj-ea"/>
                <w:bCs/>
                <w:iCs/>
              </w:rPr>
              <w:t xml:space="preserve"> » .</w:t>
            </w:r>
          </w:p>
          <w:p w:rsidR="00AE270F" w:rsidRPr="00FB039D" w:rsidRDefault="00BB5D0E" w:rsidP="00862DF9">
            <w:pPr>
              <w:spacing w:line="276" w:lineRule="auto"/>
              <w:jc w:val="both"/>
            </w:pPr>
            <w:r w:rsidRPr="00FB039D">
              <w:rPr>
                <w:rFonts w:eastAsia="+mj-ea"/>
                <w:bCs/>
                <w:iCs/>
              </w:rPr>
              <w:t>1.</w:t>
            </w:r>
            <w:r w:rsidR="008C50EF" w:rsidRPr="00FB039D">
              <w:rPr>
                <w:rFonts w:eastAsia="+mj-ea"/>
                <w:bCs/>
                <w:iCs/>
              </w:rPr>
              <w:t xml:space="preserve"> </w:t>
            </w:r>
            <w:r w:rsidR="008C50EF" w:rsidRPr="00FB039D">
              <w:rPr>
                <w:bCs/>
                <w:color w:val="030929"/>
                <w:kern w:val="36"/>
              </w:rPr>
              <w:t>«</w:t>
            </w:r>
            <w:r w:rsidR="008C50EF" w:rsidRPr="00FB039D">
              <w:rPr>
                <w:rFonts w:eastAsia="Times New Roman"/>
                <w:bCs/>
                <w:color w:val="030929"/>
                <w:kern w:val="36"/>
                <w:lang w:eastAsia="ru-RU"/>
              </w:rPr>
              <w:t>Развитие профессионально-личностной компетентности педагога в условиях введения ФГОС</w:t>
            </w:r>
            <w:r w:rsidR="008C50EF" w:rsidRPr="00FB039D">
              <w:rPr>
                <w:bCs/>
                <w:color w:val="030929"/>
                <w:kern w:val="36"/>
              </w:rPr>
              <w:t>»</w:t>
            </w:r>
            <w:r w:rsidR="00862DF9" w:rsidRPr="00FB039D">
              <w:rPr>
                <w:bCs/>
                <w:color w:val="030929"/>
                <w:kern w:val="36"/>
              </w:rPr>
              <w:t>-</w:t>
            </w:r>
            <w:r w:rsidR="00862DF9" w:rsidRPr="00FB039D">
              <w:t xml:space="preserve"> руководитель ГПС В.Ю. Парулина</w:t>
            </w:r>
            <w:proofErr w:type="gramStart"/>
            <w:r w:rsidR="00862DF9" w:rsidRPr="00FB039D">
              <w:t xml:space="preserve"> .</w:t>
            </w:r>
            <w:proofErr w:type="gramEnd"/>
          </w:p>
          <w:p w:rsidR="00BB5D0E" w:rsidRPr="00FB039D" w:rsidRDefault="00BB5D0E" w:rsidP="00DC6EF8">
            <w:pPr>
              <w:jc w:val="both"/>
            </w:pPr>
            <w:r w:rsidRPr="00FB039D">
              <w:t xml:space="preserve">2. </w:t>
            </w:r>
            <w:r w:rsidR="005A3ED9" w:rsidRPr="00FB039D">
              <w:t xml:space="preserve"> </w:t>
            </w:r>
            <w:r w:rsidRPr="00FB039D">
              <w:t>«Задачи социализации в новом ФГОС: решения для школы»</w:t>
            </w:r>
            <w:r w:rsidR="00862DF9" w:rsidRPr="00FB039D">
              <w:t xml:space="preserve"> - социальный педагог Ф.Ф.Майер</w:t>
            </w:r>
            <w:r w:rsidRPr="00FB039D">
              <w:t>.</w:t>
            </w:r>
          </w:p>
          <w:p w:rsidR="005A3ED9" w:rsidRPr="00FB039D" w:rsidRDefault="00DC6EF8" w:rsidP="00DC6EF8">
            <w:pPr>
              <w:jc w:val="both"/>
            </w:pPr>
            <w:r w:rsidRPr="00FB039D">
              <w:t>3. «Социализация обучающихся различных групп риска в рамках ФГОС ООО»</w:t>
            </w:r>
            <w:r w:rsidR="005A3ED9" w:rsidRPr="00FB039D">
              <w:t xml:space="preserve"> </w:t>
            </w:r>
            <w:r w:rsidR="00862DF9" w:rsidRPr="00FB039D">
              <w:t>- социальный педагог Перминова С.К..</w:t>
            </w:r>
          </w:p>
          <w:p w:rsidR="00BB5D0E" w:rsidRPr="00FB039D" w:rsidRDefault="005A3ED9" w:rsidP="00DC6EF8">
            <w:pPr>
              <w:jc w:val="both"/>
              <w:rPr>
                <w:rFonts w:eastAsia="+mj-ea"/>
                <w:bCs/>
                <w:iCs/>
              </w:rPr>
            </w:pPr>
            <w:r w:rsidRPr="00FB039D">
              <w:t>4. «Модернизация исследовательской деятельности»</w:t>
            </w:r>
            <w:r w:rsidR="00862DF9" w:rsidRPr="00FB039D">
              <w:t xml:space="preserve"> - социальный педагог И.Н. Денисова</w:t>
            </w:r>
          </w:p>
        </w:tc>
        <w:tc>
          <w:tcPr>
            <w:tcW w:w="7024" w:type="dxa"/>
          </w:tcPr>
          <w:p w:rsidR="00637FBC" w:rsidRPr="00FB039D" w:rsidRDefault="00637FBC" w:rsidP="00DC6EF8">
            <w:pPr>
              <w:tabs>
                <w:tab w:val="left" w:pos="4800"/>
              </w:tabs>
              <w:jc w:val="both"/>
              <w:rPr>
                <w:rFonts w:eastAsia="Times New Roman"/>
                <w:lang w:eastAsia="ru-RU"/>
              </w:rPr>
            </w:pPr>
            <w:r w:rsidRPr="00FB039D">
              <w:rPr>
                <w:rFonts w:eastAsia="Times New Roman"/>
                <w:lang w:eastAsia="ru-RU"/>
              </w:rPr>
              <w:t>Социальны</w:t>
            </w:r>
            <w:r w:rsidR="00C9517A" w:rsidRPr="00FB039D">
              <w:rPr>
                <w:rFonts w:eastAsia="Times New Roman"/>
                <w:lang w:eastAsia="ru-RU"/>
              </w:rPr>
              <w:t>м педагогам школ  рекомендовано:</w:t>
            </w:r>
            <w:r w:rsidRPr="00FB039D">
              <w:rPr>
                <w:rFonts w:eastAsia="Times New Roman"/>
                <w:lang w:eastAsia="ru-RU"/>
              </w:rPr>
              <w:t xml:space="preserve"> </w:t>
            </w:r>
          </w:p>
          <w:p w:rsidR="003A14D0" w:rsidRPr="00FB039D" w:rsidRDefault="00637FBC" w:rsidP="003A14D0">
            <w:pPr>
              <w:tabs>
                <w:tab w:val="left" w:pos="4800"/>
              </w:tabs>
              <w:jc w:val="both"/>
            </w:pPr>
            <w:r w:rsidRPr="00FB039D">
              <w:t>повышать  теоретическое, профессиональное мастерство и компе</w:t>
            </w:r>
            <w:r w:rsidR="003A14D0" w:rsidRPr="00FB039D">
              <w:t xml:space="preserve">тентности через самообразование. Самообразование педагога включает в себя не только работу над методической темой, но и повышение квалификации (участие в семинарах, конференциях, прохождение курсов).  </w:t>
            </w:r>
          </w:p>
          <w:p w:rsidR="005A3ED9" w:rsidRPr="00FB039D" w:rsidRDefault="003A14D0" w:rsidP="003A14D0">
            <w:pPr>
              <w:jc w:val="both"/>
              <w:rPr>
                <w:rFonts w:eastAsia="Times New Roman"/>
                <w:lang w:eastAsia="ru-RU"/>
              </w:rPr>
            </w:pPr>
            <w:r w:rsidRPr="00FB039D">
              <w:rPr>
                <w:rFonts w:eastAsia="Calibri"/>
              </w:rPr>
              <w:t>Аттестация педагогических работников в новом формате</w:t>
            </w:r>
          </w:p>
          <w:p w:rsidR="00BB5D0E" w:rsidRPr="00FB039D" w:rsidRDefault="005A3ED9" w:rsidP="00DC6EF8">
            <w:pPr>
              <w:jc w:val="both"/>
            </w:pPr>
            <w:r w:rsidRPr="00FB039D">
              <w:rPr>
                <w:rFonts w:eastAsia="Times New Roman"/>
                <w:lang w:eastAsia="ru-RU"/>
              </w:rPr>
              <w:t>И</w:t>
            </w:r>
            <w:r w:rsidR="00BB5D0E" w:rsidRPr="00FB039D">
              <w:rPr>
                <w:rFonts w:eastAsia="Times New Roman"/>
                <w:lang w:eastAsia="ru-RU"/>
              </w:rPr>
              <w:t xml:space="preserve">спользовать </w:t>
            </w:r>
            <w:r w:rsidRPr="00FB039D">
              <w:rPr>
                <w:rFonts w:eastAsia="Times New Roman"/>
                <w:lang w:eastAsia="ru-RU"/>
              </w:rPr>
              <w:t>в своей работе</w:t>
            </w:r>
            <w:r w:rsidRPr="00FB039D">
              <w:t xml:space="preserve"> </w:t>
            </w:r>
            <w:r w:rsidR="00BB5D0E" w:rsidRPr="00FB039D">
              <w:rPr>
                <w:rFonts w:eastAsia="Times New Roman"/>
                <w:lang w:eastAsia="ru-RU"/>
              </w:rPr>
              <w:t xml:space="preserve">предложенные технологии </w:t>
            </w:r>
            <w:r w:rsidR="00BB5D0E" w:rsidRPr="00FB039D">
              <w:t xml:space="preserve">по работе с несовершеннолетними и семьями </w:t>
            </w:r>
            <w:proofErr w:type="gramStart"/>
            <w:r w:rsidR="00BB5D0E" w:rsidRPr="00FB039D">
              <w:t>находящихся</w:t>
            </w:r>
            <w:proofErr w:type="gramEnd"/>
            <w:r w:rsidR="00BB5D0E" w:rsidRPr="00FB039D">
              <w:t xml:space="preserve"> </w:t>
            </w:r>
            <w:r w:rsidR="00DC6EF8" w:rsidRPr="00FB039D">
              <w:t>в социально – опасном положении</w:t>
            </w:r>
            <w:r w:rsidRPr="00FB039D">
              <w:t xml:space="preserve">. </w:t>
            </w:r>
          </w:p>
          <w:p w:rsidR="00A95CC7" w:rsidRPr="00FB039D" w:rsidRDefault="005A3ED9" w:rsidP="00C9517A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FB039D">
              <w:t xml:space="preserve">Рекомендовано  </w:t>
            </w:r>
            <w:r w:rsidRPr="00FB039D">
              <w:rPr>
                <w:rFonts w:eastAsia="Calibri"/>
              </w:rPr>
              <w:t xml:space="preserve"> </w:t>
            </w:r>
            <w:r w:rsidR="00C9517A" w:rsidRPr="00FB039D">
              <w:rPr>
                <w:rFonts w:eastAsia="Calibri"/>
              </w:rPr>
              <w:t>в 2016-2017</w:t>
            </w:r>
            <w:r w:rsidRPr="00FB039D">
              <w:rPr>
                <w:rFonts w:eastAsia="Calibri"/>
              </w:rPr>
              <w:t xml:space="preserve"> учебн</w:t>
            </w:r>
            <w:r w:rsidR="00C9517A" w:rsidRPr="00FB039D">
              <w:rPr>
                <w:rFonts w:eastAsia="Calibri"/>
              </w:rPr>
              <w:t xml:space="preserve">ом </w:t>
            </w:r>
            <w:r w:rsidRPr="00FB039D">
              <w:rPr>
                <w:rFonts w:eastAsia="Calibri"/>
              </w:rPr>
              <w:t>год</w:t>
            </w:r>
            <w:r w:rsidR="00C9517A" w:rsidRPr="00FB039D">
              <w:rPr>
                <w:rFonts w:eastAsia="Calibri"/>
              </w:rPr>
              <w:t>у</w:t>
            </w:r>
            <w:r w:rsidRPr="00FB039D">
              <w:rPr>
                <w:rFonts w:eastAsia="Calibri"/>
              </w:rPr>
              <w:t xml:space="preserve"> </w:t>
            </w:r>
            <w:r w:rsidR="00FD5354" w:rsidRPr="00FB039D">
              <w:rPr>
                <w:rFonts w:eastAsia="Calibri"/>
              </w:rPr>
              <w:t xml:space="preserve">запланировать и </w:t>
            </w:r>
            <w:r w:rsidRPr="00FB039D">
              <w:rPr>
                <w:rFonts w:eastAsia="Calibri"/>
              </w:rPr>
              <w:t xml:space="preserve">провести обучающий семинар «Учебно-исследовательская и проектная деятельность как средство достижения </w:t>
            </w:r>
            <w:proofErr w:type="spellStart"/>
            <w:r w:rsidRPr="00FB039D">
              <w:rPr>
                <w:rFonts w:eastAsia="Calibri"/>
              </w:rPr>
              <w:t>метапредметных</w:t>
            </w:r>
            <w:proofErr w:type="spellEnd"/>
            <w:r w:rsidRPr="00FB039D">
              <w:rPr>
                <w:rFonts w:eastAsia="Calibri"/>
              </w:rPr>
              <w:t xml:space="preserve"> результатов»          </w:t>
            </w:r>
            <w:r w:rsidRPr="00FB039D">
              <w:t xml:space="preserve"> (протокол №</w:t>
            </w:r>
            <w:r w:rsidR="00862DF9" w:rsidRPr="00FB039D">
              <w:t>6</w:t>
            </w:r>
            <w:r w:rsidRPr="00FB039D">
              <w:t>)</w:t>
            </w:r>
          </w:p>
        </w:tc>
      </w:tr>
      <w:tr w:rsidR="0024367B" w:rsidRPr="00FB039D" w:rsidTr="00D6073B">
        <w:tc>
          <w:tcPr>
            <w:tcW w:w="1018" w:type="dxa"/>
          </w:tcPr>
          <w:p w:rsidR="0024367B" w:rsidRPr="00FB039D" w:rsidRDefault="0024367B" w:rsidP="00714948">
            <w:pPr>
              <w:pStyle w:val="a3"/>
              <w:widowControl/>
              <w:numPr>
                <w:ilvl w:val="0"/>
                <w:numId w:val="46"/>
              </w:numPr>
              <w:suppressAutoHyphens w:val="0"/>
              <w:jc w:val="both"/>
              <w:rPr>
                <w:rFonts w:eastAsia="Times New Roman"/>
              </w:rPr>
            </w:pPr>
          </w:p>
        </w:tc>
        <w:tc>
          <w:tcPr>
            <w:tcW w:w="7204" w:type="dxa"/>
          </w:tcPr>
          <w:p w:rsidR="00AC4D42" w:rsidRPr="009D119C" w:rsidRDefault="0024367B" w:rsidP="00AC4D42">
            <w:pPr>
              <w:jc w:val="both"/>
              <w:rPr>
                <w:rFonts w:eastAsia="Times New Roman"/>
                <w:highlight w:val="yellow"/>
              </w:rPr>
            </w:pPr>
            <w:r w:rsidRPr="00FB039D">
              <w:rPr>
                <w:u w:val="single"/>
              </w:rPr>
              <w:t>25.03.16</w:t>
            </w:r>
            <w:r w:rsidRPr="00FB039D">
              <w:t>.-</w:t>
            </w:r>
            <w:r w:rsidR="00AC4D42" w:rsidRPr="00FB039D">
              <w:t xml:space="preserve"> </w:t>
            </w:r>
            <w:r w:rsidR="006A3B1E" w:rsidRPr="009D119C">
              <w:rPr>
                <w:highlight w:val="yellow"/>
              </w:rPr>
              <w:t>Круглый стол</w:t>
            </w:r>
            <w:r w:rsidR="00AC4D42" w:rsidRPr="009D119C">
              <w:rPr>
                <w:highlight w:val="yellow"/>
              </w:rPr>
              <w:t xml:space="preserve"> социальных педагогов</w:t>
            </w:r>
            <w:r w:rsidR="006A3B1E" w:rsidRPr="009D119C">
              <w:rPr>
                <w:highlight w:val="yellow"/>
              </w:rPr>
              <w:t>, социальных работников</w:t>
            </w:r>
            <w:r w:rsidR="00AC4D42" w:rsidRPr="009D119C">
              <w:rPr>
                <w:highlight w:val="yellow"/>
              </w:rPr>
              <w:t xml:space="preserve"> и рассматриваемые вопросы:</w:t>
            </w:r>
            <w:r w:rsidR="00AC4D42" w:rsidRPr="009D119C">
              <w:rPr>
                <w:rFonts w:eastAsia="Times New Roman"/>
                <w:highlight w:val="yellow"/>
              </w:rPr>
              <w:t xml:space="preserve"> </w:t>
            </w:r>
          </w:p>
          <w:p w:rsidR="00862DF9" w:rsidRPr="009D119C" w:rsidRDefault="00AC4D42" w:rsidP="0078479F">
            <w:pPr>
              <w:spacing w:line="276" w:lineRule="auto"/>
              <w:rPr>
                <w:highlight w:val="yellow"/>
              </w:rPr>
            </w:pPr>
            <w:r w:rsidRPr="009D119C">
              <w:rPr>
                <w:highlight w:val="yellow"/>
              </w:rPr>
              <w:t xml:space="preserve"> 1. </w:t>
            </w:r>
            <w:r w:rsidR="0024367B" w:rsidRPr="009D119C">
              <w:rPr>
                <w:highlight w:val="yellow"/>
              </w:rPr>
              <w:t>«Взаимодействие социального педагога с классным руководителем»</w:t>
            </w:r>
          </w:p>
          <w:p w:rsidR="0024367B" w:rsidRPr="009D119C" w:rsidRDefault="00862DF9" w:rsidP="0078479F">
            <w:pPr>
              <w:spacing w:line="276" w:lineRule="auto"/>
              <w:rPr>
                <w:highlight w:val="yellow"/>
              </w:rPr>
            </w:pPr>
            <w:r w:rsidRPr="009D119C">
              <w:rPr>
                <w:highlight w:val="yellow"/>
              </w:rPr>
              <w:t>- социальный педагог Перминова С.К..</w:t>
            </w:r>
          </w:p>
          <w:p w:rsidR="008519F9" w:rsidRPr="009D119C" w:rsidRDefault="00AC4D42" w:rsidP="0078479F">
            <w:pPr>
              <w:spacing w:line="276" w:lineRule="auto"/>
              <w:jc w:val="both"/>
              <w:rPr>
                <w:highlight w:val="yellow"/>
              </w:rPr>
            </w:pPr>
            <w:r w:rsidRPr="009D119C">
              <w:rPr>
                <w:highlight w:val="yellow"/>
              </w:rPr>
              <w:t xml:space="preserve">2. </w:t>
            </w:r>
            <w:r w:rsidRPr="009D119C">
              <w:rPr>
                <w:b/>
                <w:highlight w:val="yellow"/>
              </w:rPr>
              <w:t xml:space="preserve"> </w:t>
            </w:r>
            <w:r w:rsidR="008519F9" w:rsidRPr="009D119C">
              <w:rPr>
                <w:highlight w:val="yellow"/>
              </w:rPr>
              <w:t>Взаимодействие специалистов по социальной  работе БУ «Центр социальной п</w:t>
            </w:r>
            <w:r w:rsidR="0078479F" w:rsidRPr="009D119C">
              <w:rPr>
                <w:highlight w:val="yellow"/>
              </w:rPr>
              <w:t>омощи семье и детям «Жемчужина»</w:t>
            </w:r>
            <w:r w:rsidR="00862DF9" w:rsidRPr="009D119C">
              <w:rPr>
                <w:highlight w:val="yellow"/>
              </w:rPr>
              <w:t xml:space="preserve">- Е.С.Сидорова. </w:t>
            </w:r>
          </w:p>
          <w:p w:rsidR="00AC4D42" w:rsidRPr="009D119C" w:rsidRDefault="008519F9" w:rsidP="0078479F">
            <w:pPr>
              <w:spacing w:line="276" w:lineRule="auto"/>
              <w:jc w:val="both"/>
              <w:rPr>
                <w:highlight w:val="yellow"/>
              </w:rPr>
            </w:pPr>
            <w:r w:rsidRPr="009D119C">
              <w:rPr>
                <w:highlight w:val="yellow"/>
              </w:rPr>
              <w:t xml:space="preserve"> </w:t>
            </w:r>
            <w:r w:rsidR="0078479F" w:rsidRPr="009D119C">
              <w:rPr>
                <w:highlight w:val="yellow"/>
              </w:rPr>
              <w:t xml:space="preserve">2.1. </w:t>
            </w:r>
            <w:r w:rsidR="00AC4D42" w:rsidRPr="009D119C">
              <w:rPr>
                <w:highlight w:val="yellow"/>
              </w:rPr>
              <w:t xml:space="preserve">Порядок представления социальных услуг несовершеннолетним, </w:t>
            </w:r>
          </w:p>
          <w:p w:rsidR="00AC4D42" w:rsidRPr="00FB039D" w:rsidRDefault="00862DF9" w:rsidP="00862DF9">
            <w:pPr>
              <w:spacing w:line="276" w:lineRule="auto"/>
              <w:jc w:val="both"/>
            </w:pPr>
            <w:r w:rsidRPr="009D119C">
              <w:rPr>
                <w:highlight w:val="yellow"/>
              </w:rPr>
              <w:t xml:space="preserve">- И.В.  </w:t>
            </w:r>
            <w:proofErr w:type="spellStart"/>
            <w:r w:rsidRPr="009D119C">
              <w:rPr>
                <w:highlight w:val="yellow"/>
              </w:rPr>
              <w:t>Колтынюк</w:t>
            </w:r>
            <w:proofErr w:type="spellEnd"/>
            <w:r w:rsidRPr="00FB039D">
              <w:t xml:space="preserve"> </w:t>
            </w:r>
          </w:p>
        </w:tc>
        <w:tc>
          <w:tcPr>
            <w:tcW w:w="7024" w:type="dxa"/>
          </w:tcPr>
          <w:p w:rsidR="003A14D0" w:rsidRPr="00FB039D" w:rsidRDefault="00A95CC7" w:rsidP="003A14D0">
            <w:pPr>
              <w:jc w:val="both"/>
            </w:pPr>
            <w:r w:rsidRPr="00FB039D">
              <w:t xml:space="preserve"> </w:t>
            </w:r>
            <w:r w:rsidR="003A14D0" w:rsidRPr="00FB039D">
              <w:rPr>
                <w:color w:val="1C1C1C"/>
                <w:shd w:val="clear" w:color="auto" w:fill="F9F9F9"/>
              </w:rPr>
              <w:t>Конкретизированы функции и выделены приоритетные направления деятельности социального педагога в современных образовательных условиях; определены механизмы практического взаимодействия администрации, социального педагога, классных руководителей, обучающихся, родителей (законных представителей) и социальных партнеров школы.</w:t>
            </w:r>
          </w:p>
          <w:p w:rsidR="008519F9" w:rsidRPr="00FB039D" w:rsidRDefault="008519F9" w:rsidP="008519F9">
            <w:pPr>
              <w:pStyle w:val="a3"/>
              <w:ind w:left="0"/>
              <w:jc w:val="both"/>
            </w:pPr>
            <w:r w:rsidRPr="00FB039D">
              <w:t xml:space="preserve">Выступила Сидорова Е.С. специалиста по социальной  работе с несовершеннолетними и семьями </w:t>
            </w:r>
            <w:proofErr w:type="gramStart"/>
            <w:r w:rsidRPr="00FB039D">
              <w:t>находящихся</w:t>
            </w:r>
            <w:proofErr w:type="gramEnd"/>
            <w:r w:rsidRPr="00FB039D">
              <w:t xml:space="preserve"> в социально – опасном положении. </w:t>
            </w:r>
          </w:p>
          <w:p w:rsidR="0024367B" w:rsidRPr="00FB039D" w:rsidRDefault="008519F9" w:rsidP="00862DF9">
            <w:pPr>
              <w:pStyle w:val="a3"/>
              <w:ind w:left="0"/>
              <w:jc w:val="both"/>
            </w:pPr>
            <w:r w:rsidRPr="00FB039D">
              <w:t xml:space="preserve">Выступила </w:t>
            </w:r>
            <w:proofErr w:type="spellStart"/>
            <w:r w:rsidRPr="00FB039D">
              <w:t>Колтынюк</w:t>
            </w:r>
            <w:proofErr w:type="spellEnd"/>
            <w:r w:rsidRPr="00FB039D">
              <w:t xml:space="preserve"> И.В.  о порядке представления социальных услуг </w:t>
            </w:r>
            <w:r w:rsidR="00207D52" w:rsidRPr="00FB039D">
              <w:t xml:space="preserve">семьям </w:t>
            </w:r>
            <w:r w:rsidRPr="00FB039D">
              <w:t>несовершеннолетни</w:t>
            </w:r>
            <w:r w:rsidR="00207D52" w:rsidRPr="00FB039D">
              <w:t>х</w:t>
            </w:r>
            <w:r w:rsidR="006C6EEE" w:rsidRPr="00FB039D">
              <w:t>.</w:t>
            </w:r>
            <w:r w:rsidRPr="00FB039D">
              <w:t xml:space="preserve"> </w:t>
            </w:r>
            <w:r w:rsidR="006C6EEE" w:rsidRPr="00FB039D">
              <w:t>Взаимодействие и обмен  информацией с БУ «Центр социальной помощи семье и детям «Жемчужина» о выявленных семьях и детях попавших в трудную жизненную ситуацию</w:t>
            </w:r>
            <w:proofErr w:type="gramStart"/>
            <w:r w:rsidR="006C6EEE" w:rsidRPr="00FB039D">
              <w:t>.</w:t>
            </w:r>
            <w:proofErr w:type="gramEnd"/>
            <w:r w:rsidR="006C6EEE" w:rsidRPr="00FB039D">
              <w:t xml:space="preserve"> </w:t>
            </w:r>
            <w:r w:rsidRPr="00FB039D">
              <w:t>(</w:t>
            </w:r>
            <w:proofErr w:type="gramStart"/>
            <w:r w:rsidRPr="00FB039D">
              <w:t>п</w:t>
            </w:r>
            <w:proofErr w:type="gramEnd"/>
            <w:r w:rsidRPr="00FB039D">
              <w:t>ротокол №</w:t>
            </w:r>
            <w:r w:rsidR="00862DF9" w:rsidRPr="00FB039D">
              <w:t>7</w:t>
            </w:r>
            <w:r w:rsidRPr="00FB039D">
              <w:t>)</w:t>
            </w:r>
          </w:p>
        </w:tc>
      </w:tr>
      <w:tr w:rsidR="00AE270F" w:rsidRPr="00FB039D" w:rsidTr="00D6073B">
        <w:tc>
          <w:tcPr>
            <w:tcW w:w="1018" w:type="dxa"/>
          </w:tcPr>
          <w:p w:rsidR="00AE270F" w:rsidRPr="00FB039D" w:rsidRDefault="00AE270F" w:rsidP="00714948">
            <w:pPr>
              <w:pStyle w:val="a3"/>
              <w:widowControl/>
              <w:numPr>
                <w:ilvl w:val="0"/>
                <w:numId w:val="46"/>
              </w:numPr>
              <w:suppressAutoHyphens w:val="0"/>
              <w:jc w:val="both"/>
              <w:rPr>
                <w:rFonts w:eastAsia="Times New Roman"/>
              </w:rPr>
            </w:pPr>
          </w:p>
        </w:tc>
        <w:tc>
          <w:tcPr>
            <w:tcW w:w="7204" w:type="dxa"/>
          </w:tcPr>
          <w:p w:rsidR="00AE270F" w:rsidRPr="00FB039D" w:rsidRDefault="0024367B" w:rsidP="00AE270F">
            <w:pPr>
              <w:jc w:val="both"/>
              <w:rPr>
                <w:bCs/>
              </w:rPr>
            </w:pPr>
            <w:r w:rsidRPr="00FB039D">
              <w:rPr>
                <w:u w:val="single"/>
              </w:rPr>
              <w:t>2</w:t>
            </w:r>
            <w:r w:rsidR="00C7010C" w:rsidRPr="00FB039D">
              <w:rPr>
                <w:u w:val="single"/>
              </w:rPr>
              <w:t>7</w:t>
            </w:r>
            <w:r w:rsidRPr="00FB039D">
              <w:rPr>
                <w:u w:val="single"/>
              </w:rPr>
              <w:t>.04.16</w:t>
            </w:r>
            <w:r w:rsidRPr="00FB039D">
              <w:t>.-«</w:t>
            </w:r>
            <w:r w:rsidR="00AE270F" w:rsidRPr="00FB039D">
              <w:t>Семинар на тему:</w:t>
            </w:r>
            <w:r w:rsidR="00AE270F" w:rsidRPr="00FB039D">
              <w:rPr>
                <w:b/>
              </w:rPr>
              <w:t xml:space="preserve"> </w:t>
            </w:r>
            <w:r w:rsidR="00AE270F" w:rsidRPr="007C525F">
              <w:rPr>
                <w:bCs/>
                <w:highlight w:val="yellow"/>
              </w:rPr>
              <w:t>«Рабочий стол социального педагога: модернизация документооборота в условиях реализации ФГОС»</w:t>
            </w:r>
            <w:r w:rsidR="00957755" w:rsidRPr="00FB039D">
              <w:rPr>
                <w:bCs/>
              </w:rPr>
              <w:t xml:space="preserve"> </w:t>
            </w:r>
          </w:p>
          <w:p w:rsidR="000644AC" w:rsidRPr="00FB039D" w:rsidRDefault="000644AC" w:rsidP="00862DF9">
            <w:pPr>
              <w:jc w:val="both"/>
              <w:rPr>
                <w:rFonts w:eastAsia="+mj-ea"/>
                <w:bCs/>
                <w:iCs/>
              </w:rPr>
            </w:pPr>
            <w:r w:rsidRPr="00FB039D">
              <w:rPr>
                <w:bCs/>
              </w:rPr>
              <w:lastRenderedPageBreak/>
              <w:t>1. «Документооборот и делопроизводство в социально-педагогической деятельности»</w:t>
            </w:r>
            <w:r w:rsidR="00862DF9" w:rsidRPr="00FB039D">
              <w:rPr>
                <w:bCs/>
                <w:color w:val="030929"/>
                <w:kern w:val="36"/>
              </w:rPr>
              <w:t xml:space="preserve"> </w:t>
            </w:r>
            <w:r w:rsidR="00862DF9" w:rsidRPr="00FB039D">
              <w:t>- социальный педагог В.Ю. Парулина.</w:t>
            </w:r>
            <w:proofErr w:type="gramStart"/>
            <w:r w:rsidR="00862DF9" w:rsidRPr="00FB039D">
              <w:t xml:space="preserve"> </w:t>
            </w:r>
            <w:r w:rsidR="00862DF9" w:rsidRPr="00FB039D">
              <w:rPr>
                <w:rFonts w:eastAsia="+mj-ea"/>
                <w:bCs/>
                <w:iCs/>
              </w:rPr>
              <w:t>.</w:t>
            </w:r>
            <w:proofErr w:type="gramEnd"/>
          </w:p>
          <w:p w:rsidR="000644AC" w:rsidRPr="00FB039D" w:rsidRDefault="000644AC" w:rsidP="00862DF9">
            <w:pPr>
              <w:spacing w:line="276" w:lineRule="auto"/>
            </w:pPr>
            <w:r w:rsidRPr="00FB039D">
              <w:rPr>
                <w:bCs/>
              </w:rPr>
              <w:t>2.</w:t>
            </w:r>
            <w:r w:rsidR="00623907" w:rsidRPr="00FB039D">
              <w:t xml:space="preserve"> Работа </w:t>
            </w:r>
            <w:r w:rsidR="0056695B" w:rsidRPr="00FB039D">
              <w:t xml:space="preserve">проектной </w:t>
            </w:r>
            <w:r w:rsidR="00623907" w:rsidRPr="00FB039D">
              <w:t xml:space="preserve"> групп</w:t>
            </w:r>
            <w:r w:rsidR="0056695B" w:rsidRPr="00FB039D">
              <w:t>ы</w:t>
            </w:r>
            <w:proofErr w:type="gramStart"/>
            <w:r w:rsidR="00623907" w:rsidRPr="00FB039D">
              <w:t>.</w:t>
            </w:r>
            <w:proofErr w:type="gramEnd"/>
            <w:r w:rsidR="00862DF9" w:rsidRPr="00FB039D">
              <w:t xml:space="preserve"> - </w:t>
            </w:r>
            <w:proofErr w:type="gramStart"/>
            <w:r w:rsidR="00862DF9" w:rsidRPr="00FB039D">
              <w:t>с</w:t>
            </w:r>
            <w:proofErr w:type="gramEnd"/>
            <w:r w:rsidR="00862DF9" w:rsidRPr="00FB039D">
              <w:t>оциальный педагог Перминова С.К..</w:t>
            </w:r>
          </w:p>
          <w:p w:rsidR="00AE270F" w:rsidRPr="00FB039D" w:rsidRDefault="00623907" w:rsidP="00AE270F">
            <w:pPr>
              <w:jc w:val="both"/>
            </w:pPr>
            <w:r w:rsidRPr="00FB039D">
              <w:t>3. Анкетирование социальных педагогов</w:t>
            </w:r>
            <w:r w:rsidR="00862DF9" w:rsidRPr="00FB039D">
              <w:t xml:space="preserve"> </w:t>
            </w:r>
            <w:r w:rsidR="00862DF9" w:rsidRPr="00FB039D">
              <w:rPr>
                <w:bCs/>
                <w:color w:val="030929"/>
                <w:kern w:val="36"/>
              </w:rPr>
              <w:t>-</w:t>
            </w:r>
            <w:r w:rsidR="00862DF9" w:rsidRPr="00FB039D">
              <w:t xml:space="preserve"> руководитель ГПС Парулина В.Ю.</w:t>
            </w:r>
          </w:p>
        </w:tc>
        <w:tc>
          <w:tcPr>
            <w:tcW w:w="7024" w:type="dxa"/>
          </w:tcPr>
          <w:p w:rsidR="00EB78C2" w:rsidRPr="00FB039D" w:rsidRDefault="00CF1918" w:rsidP="003A14D0">
            <w:pPr>
              <w:pStyle w:val="a3"/>
              <w:ind w:left="0"/>
              <w:jc w:val="both"/>
            </w:pPr>
            <w:r w:rsidRPr="00FB039D">
              <w:lastRenderedPageBreak/>
              <w:t>Обзор</w:t>
            </w:r>
            <w:r w:rsidR="00763D3C" w:rsidRPr="00FB039D">
              <w:t xml:space="preserve">  нормативн</w:t>
            </w:r>
            <w:r w:rsidRPr="00FB039D">
              <w:t>о</w:t>
            </w:r>
            <w:r w:rsidR="0056695B" w:rsidRPr="00FB039D">
              <w:t xml:space="preserve"> </w:t>
            </w:r>
            <w:r w:rsidRPr="00FB039D">
              <w:t xml:space="preserve">- правовых актов федерального, регионального уровня регламентирующих </w:t>
            </w:r>
            <w:r w:rsidR="00EB78C2" w:rsidRPr="00FB039D">
              <w:rPr>
                <w:color w:val="1C1C1C"/>
                <w:shd w:val="clear" w:color="auto" w:fill="F9F9F9"/>
              </w:rPr>
              <w:t>деятельность социального педагога.</w:t>
            </w:r>
            <w:r w:rsidR="003A14D0" w:rsidRPr="00FB039D">
              <w:rPr>
                <w:shd w:val="clear" w:color="auto" w:fill="FFFFFF"/>
              </w:rPr>
              <w:t xml:space="preserve"> </w:t>
            </w:r>
          </w:p>
          <w:p w:rsidR="00623907" w:rsidRPr="00FB039D" w:rsidRDefault="0056695B" w:rsidP="00EF31A0">
            <w:pPr>
              <w:tabs>
                <w:tab w:val="left" w:pos="4800"/>
              </w:tabs>
              <w:jc w:val="both"/>
              <w:rPr>
                <w:shd w:val="clear" w:color="auto" w:fill="FFFFFF"/>
              </w:rPr>
            </w:pPr>
            <w:r w:rsidRPr="00FB039D">
              <w:lastRenderedPageBreak/>
              <w:t>Методические рекомендации документооборота</w:t>
            </w:r>
            <w:r w:rsidR="003A14D0" w:rsidRPr="00FB039D">
              <w:t xml:space="preserve"> социальной   службы школ города.  </w:t>
            </w:r>
          </w:p>
          <w:p w:rsidR="00623907" w:rsidRPr="00FB039D" w:rsidRDefault="00623907" w:rsidP="00623907">
            <w:pPr>
              <w:jc w:val="both"/>
              <w:rPr>
                <w:bCs/>
                <w:color w:val="000000"/>
              </w:rPr>
            </w:pPr>
            <w:r w:rsidRPr="00FB039D">
              <w:rPr>
                <w:shd w:val="clear" w:color="auto" w:fill="FFFFFF"/>
              </w:rPr>
              <w:t>Анкета как средства мониторинга социальных педагогов</w:t>
            </w:r>
            <w:r w:rsidR="003A14D0" w:rsidRPr="00FB039D">
              <w:t xml:space="preserve"> </w:t>
            </w:r>
            <w:r w:rsidRPr="00FB039D">
              <w:rPr>
                <w:bCs/>
                <w:color w:val="000000"/>
              </w:rPr>
              <w:t>по вопросу выявление профессиональных затруднений социальных педагогов в период перехода на ФГОС ООО.</w:t>
            </w:r>
          </w:p>
          <w:p w:rsidR="00AE270F" w:rsidRPr="00FB039D" w:rsidRDefault="00CF1918" w:rsidP="00862DF9">
            <w:pPr>
              <w:tabs>
                <w:tab w:val="left" w:pos="4800"/>
              </w:tabs>
            </w:pPr>
            <w:r w:rsidRPr="00FB039D">
              <w:t xml:space="preserve"> </w:t>
            </w:r>
            <w:r w:rsidR="00AC4D42" w:rsidRPr="00FB039D">
              <w:t>(протокол №</w:t>
            </w:r>
            <w:r w:rsidR="00862DF9" w:rsidRPr="00FB039D">
              <w:t>8</w:t>
            </w:r>
            <w:r w:rsidR="00AC4D42" w:rsidRPr="00FB039D">
              <w:t xml:space="preserve">) </w:t>
            </w:r>
          </w:p>
        </w:tc>
      </w:tr>
      <w:tr w:rsidR="00F86A71" w:rsidRPr="00FB039D" w:rsidTr="00D6073B">
        <w:tc>
          <w:tcPr>
            <w:tcW w:w="1018" w:type="dxa"/>
          </w:tcPr>
          <w:p w:rsidR="00F86A71" w:rsidRPr="00FB039D" w:rsidRDefault="00643EA6" w:rsidP="003A14D0">
            <w:pPr>
              <w:pStyle w:val="a3"/>
              <w:widowControl/>
              <w:suppressAutoHyphens w:val="0"/>
              <w:ind w:left="502"/>
              <w:jc w:val="both"/>
              <w:rPr>
                <w:rFonts w:eastAsia="Times New Roman"/>
              </w:rPr>
            </w:pPr>
            <w:r w:rsidRPr="00FB039D">
              <w:rPr>
                <w:rFonts w:eastAsia="Times New Roman"/>
              </w:rPr>
              <w:lastRenderedPageBreak/>
              <w:t>9.</w:t>
            </w:r>
          </w:p>
        </w:tc>
        <w:tc>
          <w:tcPr>
            <w:tcW w:w="7204" w:type="dxa"/>
          </w:tcPr>
          <w:p w:rsidR="00F86A71" w:rsidRPr="00FB039D" w:rsidRDefault="003A14D0" w:rsidP="00C7010C">
            <w:pPr>
              <w:jc w:val="both"/>
            </w:pPr>
            <w:r w:rsidRPr="00FB039D">
              <w:rPr>
                <w:color w:val="000000"/>
              </w:rPr>
              <w:t>К</w:t>
            </w:r>
            <w:r w:rsidR="007334AA" w:rsidRPr="00FB039D">
              <w:rPr>
                <w:color w:val="000000"/>
              </w:rPr>
              <w:t>онкурс «</w:t>
            </w:r>
            <w:r w:rsidR="00763D3C" w:rsidRPr="00FB039D">
              <w:rPr>
                <w:color w:val="000000"/>
              </w:rPr>
              <w:t>Стендовых презентаций</w:t>
            </w:r>
            <w:r w:rsidR="007334AA" w:rsidRPr="00FB039D">
              <w:rPr>
                <w:color w:val="000000"/>
              </w:rPr>
              <w:t>»</w:t>
            </w:r>
          </w:p>
        </w:tc>
        <w:tc>
          <w:tcPr>
            <w:tcW w:w="7024" w:type="dxa"/>
          </w:tcPr>
          <w:p w:rsidR="00F86A71" w:rsidRPr="00FB039D" w:rsidRDefault="00623907" w:rsidP="003A14D0">
            <w:pPr>
              <w:tabs>
                <w:tab w:val="left" w:pos="4800"/>
              </w:tabs>
              <w:jc w:val="both"/>
            </w:pPr>
            <w:r w:rsidRPr="00FB039D">
              <w:t>Номинация «За высокое педагогическое мастерство»</w:t>
            </w:r>
          </w:p>
        </w:tc>
      </w:tr>
      <w:tr w:rsidR="00F86A71" w:rsidRPr="00FB039D" w:rsidTr="00D6073B">
        <w:tc>
          <w:tcPr>
            <w:tcW w:w="1018" w:type="dxa"/>
          </w:tcPr>
          <w:p w:rsidR="00F86A71" w:rsidRPr="00FB039D" w:rsidRDefault="00643EA6" w:rsidP="009D4AD7">
            <w:pPr>
              <w:ind w:left="360"/>
              <w:jc w:val="both"/>
              <w:rPr>
                <w:rFonts w:eastAsia="Times New Roman"/>
              </w:rPr>
            </w:pPr>
            <w:r w:rsidRPr="00FB039D">
              <w:rPr>
                <w:rFonts w:eastAsia="Times New Roman"/>
              </w:rPr>
              <w:t>10.</w:t>
            </w:r>
          </w:p>
        </w:tc>
        <w:tc>
          <w:tcPr>
            <w:tcW w:w="7204" w:type="dxa"/>
          </w:tcPr>
          <w:p w:rsidR="00F86A71" w:rsidRPr="00FB039D" w:rsidRDefault="00F86A71" w:rsidP="00623907">
            <w:pPr>
              <w:jc w:val="both"/>
            </w:pPr>
            <w:r w:rsidRPr="00FB039D">
              <w:t xml:space="preserve">В рамках профессионального развития социальные педагоги  участвуют в </w:t>
            </w:r>
            <w:proofErr w:type="spellStart"/>
            <w:r w:rsidR="003A14D0" w:rsidRPr="00FB039D">
              <w:t>вебинарах</w:t>
            </w:r>
            <w:proofErr w:type="spellEnd"/>
            <w:r w:rsidR="003A14D0" w:rsidRPr="00FB039D">
              <w:t xml:space="preserve">, </w:t>
            </w:r>
            <w:r w:rsidR="00623907" w:rsidRPr="00FB039D">
              <w:t>конкурсах</w:t>
            </w:r>
          </w:p>
        </w:tc>
        <w:tc>
          <w:tcPr>
            <w:tcW w:w="7024" w:type="dxa"/>
          </w:tcPr>
          <w:p w:rsidR="00F86A71" w:rsidRPr="00FB039D" w:rsidRDefault="00623907" w:rsidP="007334AA">
            <w:pPr>
              <w:jc w:val="both"/>
            </w:pPr>
            <w:r w:rsidRPr="00FB039D">
              <w:t xml:space="preserve">Продолжить учувствовать в конкурсах, </w:t>
            </w:r>
            <w:proofErr w:type="spellStart"/>
            <w:r w:rsidRPr="00FB039D">
              <w:t>вебинарах</w:t>
            </w:r>
            <w:proofErr w:type="spellEnd"/>
          </w:p>
        </w:tc>
      </w:tr>
    </w:tbl>
    <w:p w:rsidR="005B0F00" w:rsidRPr="00FB039D" w:rsidRDefault="005B0F00" w:rsidP="00643EA6">
      <w:pPr>
        <w:pStyle w:val="a3"/>
        <w:ind w:left="0" w:firstLine="284"/>
        <w:jc w:val="both"/>
        <w:rPr>
          <w:sz w:val="22"/>
          <w:szCs w:val="22"/>
        </w:rPr>
      </w:pPr>
      <w:r w:rsidRPr="00FB039D">
        <w:rPr>
          <w:sz w:val="22"/>
          <w:szCs w:val="22"/>
        </w:rPr>
        <w:t xml:space="preserve">На заседании педагогического сообщества  социальных педагогов  активное участие принимали - </w:t>
      </w:r>
      <w:r w:rsidR="001B4579" w:rsidRPr="00FB039D">
        <w:rPr>
          <w:sz w:val="22"/>
          <w:szCs w:val="22"/>
        </w:rPr>
        <w:t>4</w:t>
      </w:r>
      <w:r w:rsidRPr="00FB039D">
        <w:rPr>
          <w:sz w:val="22"/>
          <w:szCs w:val="22"/>
        </w:rPr>
        <w:t xml:space="preserve"> социальных педагогов: Парулина В.Ю</w:t>
      </w:r>
      <w:r w:rsidR="001B4579" w:rsidRPr="00FB039D">
        <w:rPr>
          <w:sz w:val="22"/>
          <w:szCs w:val="22"/>
        </w:rPr>
        <w:t xml:space="preserve">., </w:t>
      </w:r>
      <w:r w:rsidRPr="00FB039D">
        <w:rPr>
          <w:sz w:val="22"/>
          <w:szCs w:val="22"/>
        </w:rPr>
        <w:t xml:space="preserve">Денисова И.Н., </w:t>
      </w:r>
      <w:r w:rsidR="001B4579" w:rsidRPr="00FB039D">
        <w:rPr>
          <w:sz w:val="22"/>
          <w:szCs w:val="22"/>
        </w:rPr>
        <w:t xml:space="preserve">Перминова С.К., Майер Ф.Ф..  </w:t>
      </w:r>
    </w:p>
    <w:p w:rsidR="004059F4" w:rsidRPr="00FB039D" w:rsidRDefault="00140A33" w:rsidP="00643EA6">
      <w:pPr>
        <w:tabs>
          <w:tab w:val="left" w:pos="4800"/>
        </w:tabs>
        <w:ind w:firstLine="284"/>
        <w:jc w:val="both"/>
        <w:rPr>
          <w:sz w:val="22"/>
          <w:szCs w:val="22"/>
        </w:rPr>
      </w:pPr>
      <w:r w:rsidRPr="00FB039D">
        <w:rPr>
          <w:sz w:val="22"/>
          <w:szCs w:val="22"/>
        </w:rPr>
        <w:t xml:space="preserve">Вывод: </w:t>
      </w:r>
      <w:r w:rsidR="004059F4" w:rsidRPr="00FB039D">
        <w:rPr>
          <w:sz w:val="22"/>
          <w:szCs w:val="22"/>
        </w:rPr>
        <w:t>целью  педагогического сопровождения является  создание  социально-педагогических условий для развития личности учащихся и их успешного обучения. Социальный педагог в условиях реализации становится ключевой</w:t>
      </w:r>
      <w:r w:rsidR="004059F4" w:rsidRPr="00FB039D">
        <w:rPr>
          <w:color w:val="FF0000"/>
          <w:sz w:val="22"/>
          <w:szCs w:val="22"/>
        </w:rPr>
        <w:t xml:space="preserve"> </w:t>
      </w:r>
      <w:r w:rsidR="004059F4" w:rsidRPr="00FB039D">
        <w:rPr>
          <w:sz w:val="22"/>
          <w:szCs w:val="22"/>
        </w:rPr>
        <w:t>фигурой:  родители, педагоги и дети находятся под их пристальным вниманием. Необходимо оказывать педагогическую, правовую, психологическую  помощь и поддержку обучающимся</w:t>
      </w:r>
      <w:r w:rsidR="0032657F" w:rsidRPr="00FB039D">
        <w:rPr>
          <w:sz w:val="22"/>
          <w:szCs w:val="22"/>
        </w:rPr>
        <w:t xml:space="preserve"> и их семьям</w:t>
      </w:r>
      <w:r w:rsidR="004059F4" w:rsidRPr="00FB039D">
        <w:rPr>
          <w:sz w:val="22"/>
          <w:szCs w:val="22"/>
        </w:rPr>
        <w:t xml:space="preserve">. </w:t>
      </w:r>
    </w:p>
    <w:p w:rsidR="00A24C89" w:rsidRPr="00FB039D" w:rsidRDefault="00DD0D8A" w:rsidP="00643EA6">
      <w:pPr>
        <w:pStyle w:val="a3"/>
        <w:ind w:left="0" w:firstLine="284"/>
        <w:jc w:val="both"/>
        <w:rPr>
          <w:sz w:val="22"/>
          <w:szCs w:val="22"/>
        </w:rPr>
      </w:pPr>
      <w:r w:rsidRPr="00FB039D">
        <w:rPr>
          <w:sz w:val="22"/>
          <w:szCs w:val="22"/>
        </w:rPr>
        <w:t xml:space="preserve">Слабой стороной данного направления работы является </w:t>
      </w:r>
      <w:r w:rsidR="0032657F" w:rsidRPr="00FB039D">
        <w:rPr>
          <w:sz w:val="22"/>
          <w:szCs w:val="22"/>
        </w:rPr>
        <w:t>неумение</w:t>
      </w:r>
      <w:r w:rsidRPr="00FB039D">
        <w:rPr>
          <w:sz w:val="22"/>
          <w:szCs w:val="22"/>
        </w:rPr>
        <w:t xml:space="preserve">  и </w:t>
      </w:r>
      <w:r w:rsidR="0032657F" w:rsidRPr="00FB039D">
        <w:rPr>
          <w:sz w:val="22"/>
          <w:szCs w:val="22"/>
        </w:rPr>
        <w:t xml:space="preserve">нежелание </w:t>
      </w:r>
      <w:r w:rsidRPr="00FB039D">
        <w:rPr>
          <w:sz w:val="22"/>
          <w:szCs w:val="22"/>
        </w:rPr>
        <w:t>педагогов заниматься проектной и исследовательской деятельностью, что является одной из проблем, которую необходимо решать</w:t>
      </w:r>
      <w:r w:rsidR="005B0F00" w:rsidRPr="00FB039D">
        <w:rPr>
          <w:sz w:val="22"/>
          <w:szCs w:val="22"/>
        </w:rPr>
        <w:t xml:space="preserve"> в следующем году</w:t>
      </w:r>
      <w:r w:rsidRPr="00FB039D">
        <w:rPr>
          <w:sz w:val="22"/>
          <w:szCs w:val="22"/>
        </w:rPr>
        <w:t>.</w:t>
      </w:r>
    </w:p>
    <w:p w:rsidR="00A24C89" w:rsidRPr="00FB039D" w:rsidRDefault="00A24C89" w:rsidP="005B0F00">
      <w:pPr>
        <w:pStyle w:val="a3"/>
        <w:ind w:left="0" w:firstLine="426"/>
        <w:jc w:val="both"/>
        <w:rPr>
          <w:sz w:val="22"/>
          <w:szCs w:val="22"/>
        </w:rPr>
      </w:pPr>
    </w:p>
    <w:p w:rsidR="00901669" w:rsidRPr="00FB039D" w:rsidRDefault="00901669" w:rsidP="00901669">
      <w:pPr>
        <w:widowControl/>
        <w:suppressAutoHyphens w:val="0"/>
        <w:ind w:right="20"/>
        <w:jc w:val="center"/>
        <w:rPr>
          <w:b/>
          <w:bCs/>
          <w:sz w:val="22"/>
          <w:szCs w:val="22"/>
        </w:rPr>
      </w:pPr>
      <w:r w:rsidRPr="00FB039D">
        <w:rPr>
          <w:b/>
          <w:bCs/>
          <w:sz w:val="22"/>
          <w:szCs w:val="22"/>
        </w:rPr>
        <w:t>Повышение профессионального мастерства и компетентности педагогов</w:t>
      </w:r>
    </w:p>
    <w:p w:rsidR="00901669" w:rsidRPr="00FB039D" w:rsidRDefault="00901669" w:rsidP="00901669">
      <w:pPr>
        <w:pStyle w:val="a3"/>
        <w:ind w:left="390" w:right="20"/>
        <w:rPr>
          <w:b/>
          <w:bCs/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8891"/>
        <w:gridCol w:w="5670"/>
      </w:tblGrid>
      <w:tr w:rsidR="00901669" w:rsidRPr="00FB039D" w:rsidTr="00D6073B">
        <w:tc>
          <w:tcPr>
            <w:tcW w:w="465" w:type="dxa"/>
          </w:tcPr>
          <w:p w:rsidR="00901669" w:rsidRPr="00FB039D" w:rsidRDefault="00901669" w:rsidP="009D4AD7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8891" w:type="dxa"/>
          </w:tcPr>
          <w:p w:rsidR="00901669" w:rsidRPr="00FB039D" w:rsidRDefault="00901669" w:rsidP="00643EA6">
            <w:pPr>
              <w:pStyle w:val="a3"/>
              <w:ind w:left="0" w:right="20"/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Название курсов</w:t>
            </w:r>
          </w:p>
        </w:tc>
        <w:tc>
          <w:tcPr>
            <w:tcW w:w="5670" w:type="dxa"/>
          </w:tcPr>
          <w:p w:rsidR="00901669" w:rsidRPr="00FB039D" w:rsidRDefault="00901669" w:rsidP="00643EA6">
            <w:pPr>
              <w:pStyle w:val="a3"/>
              <w:ind w:left="0" w:right="20"/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Количество участников</w:t>
            </w:r>
          </w:p>
        </w:tc>
      </w:tr>
      <w:tr w:rsidR="00901669" w:rsidRPr="00FB039D" w:rsidTr="00D6073B">
        <w:tc>
          <w:tcPr>
            <w:tcW w:w="465" w:type="dxa"/>
          </w:tcPr>
          <w:p w:rsidR="00901669" w:rsidRPr="00FB039D" w:rsidRDefault="00901669" w:rsidP="009D4AD7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1</w:t>
            </w:r>
            <w:r w:rsidR="00BA5776" w:rsidRPr="00FB039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891" w:type="dxa"/>
          </w:tcPr>
          <w:p w:rsidR="00901669" w:rsidRPr="00FB039D" w:rsidRDefault="00F44BA7" w:rsidP="009D4AD7">
            <w:pPr>
              <w:pStyle w:val="a3"/>
              <w:ind w:left="0" w:right="20"/>
              <w:jc w:val="both"/>
              <w:rPr>
                <w:b/>
                <w:bCs/>
              </w:rPr>
            </w:pPr>
            <w:r w:rsidRPr="00FB039D">
              <w:rPr>
                <w:bCs/>
                <w:sz w:val="22"/>
                <w:szCs w:val="22"/>
              </w:rPr>
              <w:t xml:space="preserve">«Современные технологии первичной профилактики употребления </w:t>
            </w:r>
            <w:proofErr w:type="spellStart"/>
            <w:r w:rsidRPr="00FB039D">
              <w:rPr>
                <w:bCs/>
                <w:sz w:val="22"/>
                <w:szCs w:val="22"/>
              </w:rPr>
              <w:t>психоактивных</w:t>
            </w:r>
            <w:proofErr w:type="spellEnd"/>
            <w:r w:rsidRPr="00FB039D">
              <w:rPr>
                <w:bCs/>
                <w:sz w:val="22"/>
                <w:szCs w:val="22"/>
              </w:rPr>
              <w:t xml:space="preserve"> веществ в образовательной среде в контексте требований ФГОС»</w:t>
            </w:r>
          </w:p>
        </w:tc>
        <w:tc>
          <w:tcPr>
            <w:tcW w:w="5670" w:type="dxa"/>
          </w:tcPr>
          <w:p w:rsidR="00F44BA7" w:rsidRPr="00FB039D" w:rsidRDefault="00F44BA7" w:rsidP="00F44BA7">
            <w:pPr>
              <w:ind w:right="20"/>
              <w:jc w:val="both"/>
              <w:rPr>
                <w:bCs/>
              </w:rPr>
            </w:pPr>
            <w:r w:rsidRPr="00FB039D">
              <w:rPr>
                <w:b/>
                <w:bCs/>
                <w:sz w:val="22"/>
                <w:szCs w:val="22"/>
              </w:rPr>
              <w:t>1</w:t>
            </w:r>
            <w:r w:rsidRPr="00FB039D">
              <w:rPr>
                <w:bCs/>
                <w:sz w:val="22"/>
                <w:szCs w:val="22"/>
              </w:rPr>
              <w:t xml:space="preserve"> -  </w:t>
            </w:r>
            <w:proofErr w:type="gramStart"/>
            <w:r w:rsidRPr="00FB039D">
              <w:rPr>
                <w:bCs/>
                <w:sz w:val="22"/>
                <w:szCs w:val="22"/>
              </w:rPr>
              <w:t>Слизких</w:t>
            </w:r>
            <w:proofErr w:type="gramEnd"/>
            <w:r w:rsidRPr="00FB039D">
              <w:rPr>
                <w:bCs/>
                <w:sz w:val="22"/>
                <w:szCs w:val="22"/>
              </w:rPr>
              <w:t xml:space="preserve"> Е.А.,  МАОУ «Средняя школа №5»</w:t>
            </w:r>
          </w:p>
          <w:p w:rsidR="00901669" w:rsidRPr="00FB039D" w:rsidRDefault="00901669" w:rsidP="009D4AD7">
            <w:pPr>
              <w:pStyle w:val="a3"/>
              <w:ind w:left="0" w:right="20"/>
              <w:rPr>
                <w:bCs/>
              </w:rPr>
            </w:pPr>
          </w:p>
        </w:tc>
      </w:tr>
      <w:tr w:rsidR="00F44BA7" w:rsidRPr="00FB039D" w:rsidTr="00D6073B">
        <w:tc>
          <w:tcPr>
            <w:tcW w:w="465" w:type="dxa"/>
          </w:tcPr>
          <w:p w:rsidR="00F44BA7" w:rsidRPr="00FB039D" w:rsidRDefault="00F44BA7" w:rsidP="009D4AD7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891" w:type="dxa"/>
          </w:tcPr>
          <w:p w:rsidR="00F44BA7" w:rsidRPr="00FB039D" w:rsidRDefault="00F44BA7" w:rsidP="00694E06">
            <w:pPr>
              <w:pStyle w:val="a3"/>
              <w:ind w:left="0" w:right="20"/>
              <w:jc w:val="both"/>
              <w:rPr>
                <w:b/>
              </w:rPr>
            </w:pPr>
            <w:r w:rsidRPr="00FB039D">
              <w:rPr>
                <w:sz w:val="22"/>
                <w:szCs w:val="22"/>
              </w:rPr>
              <w:t>«Организация и содержание</w:t>
            </w:r>
            <w:r w:rsidRPr="00FB039D">
              <w:rPr>
                <w:b/>
                <w:sz w:val="22"/>
                <w:szCs w:val="22"/>
              </w:rPr>
              <w:t xml:space="preserve"> </w:t>
            </w:r>
            <w:r w:rsidRPr="00FB039D">
              <w:rPr>
                <w:bCs/>
                <w:sz w:val="22"/>
                <w:szCs w:val="22"/>
              </w:rPr>
              <w:t xml:space="preserve">первичной профилактики </w:t>
            </w:r>
            <w:proofErr w:type="spellStart"/>
            <w:r w:rsidRPr="00FB039D">
              <w:rPr>
                <w:bCs/>
                <w:sz w:val="22"/>
                <w:szCs w:val="22"/>
              </w:rPr>
              <w:t>аддиктивного</w:t>
            </w:r>
            <w:proofErr w:type="spellEnd"/>
            <w:r w:rsidRPr="00FB039D">
              <w:rPr>
                <w:bCs/>
                <w:sz w:val="22"/>
                <w:szCs w:val="22"/>
              </w:rPr>
              <w:t xml:space="preserve"> поведения подростков»</w:t>
            </w:r>
            <w:r w:rsidR="00923E58" w:rsidRPr="00FB039D">
              <w:rPr>
                <w:bCs/>
                <w:sz w:val="22"/>
                <w:szCs w:val="22"/>
              </w:rPr>
              <w:t>,  (09.11.15-14.11.15)</w:t>
            </w:r>
          </w:p>
        </w:tc>
        <w:tc>
          <w:tcPr>
            <w:tcW w:w="5670" w:type="dxa"/>
          </w:tcPr>
          <w:p w:rsidR="00F44BA7" w:rsidRPr="00FB039D" w:rsidRDefault="00923E58" w:rsidP="00923E58">
            <w:pPr>
              <w:pStyle w:val="a3"/>
              <w:ind w:left="0" w:right="20"/>
              <w:rPr>
                <w:b/>
                <w:bCs/>
              </w:rPr>
            </w:pPr>
            <w:r w:rsidRPr="00FB039D">
              <w:rPr>
                <w:b/>
                <w:bCs/>
                <w:sz w:val="22"/>
                <w:szCs w:val="22"/>
              </w:rPr>
              <w:t>5</w:t>
            </w:r>
            <w:r w:rsidR="00F44BA7" w:rsidRPr="00FB039D">
              <w:rPr>
                <w:bCs/>
                <w:sz w:val="22"/>
                <w:szCs w:val="22"/>
              </w:rPr>
              <w:t xml:space="preserve"> -  Парулина В. Ю.,  Саитова Л.С., МАОУ «Средняя школа №6», Перминова С.К., МАОУ «Средняя школа № 8», Макарова А.В. МАОУ «Средняя школа №3»</w:t>
            </w:r>
            <w:r w:rsidRPr="00FB039D">
              <w:rPr>
                <w:bCs/>
                <w:sz w:val="22"/>
                <w:szCs w:val="22"/>
              </w:rPr>
              <w:t>, Денисова И.Н., МАОУ «Средняя школа №10»</w:t>
            </w:r>
          </w:p>
        </w:tc>
      </w:tr>
      <w:tr w:rsidR="00F44BA7" w:rsidRPr="00FB039D" w:rsidTr="00D6073B">
        <w:tc>
          <w:tcPr>
            <w:tcW w:w="465" w:type="dxa"/>
          </w:tcPr>
          <w:p w:rsidR="00F44BA7" w:rsidRPr="00FB039D" w:rsidRDefault="00F44BA7" w:rsidP="009D4AD7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891" w:type="dxa"/>
          </w:tcPr>
          <w:p w:rsidR="00F44BA7" w:rsidRPr="00FB039D" w:rsidRDefault="00F44BA7" w:rsidP="00694E06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«Актуальные изменения в системе образования: нормативные основания и практическая реализация»</w:t>
            </w:r>
          </w:p>
        </w:tc>
        <w:tc>
          <w:tcPr>
            <w:tcW w:w="5670" w:type="dxa"/>
          </w:tcPr>
          <w:p w:rsidR="00F44BA7" w:rsidRPr="00FB039D" w:rsidRDefault="00F44BA7" w:rsidP="00694E06">
            <w:pPr>
              <w:pStyle w:val="a3"/>
              <w:ind w:left="0" w:right="20"/>
              <w:rPr>
                <w:b/>
                <w:bCs/>
              </w:rPr>
            </w:pPr>
            <w:r w:rsidRPr="00FB039D">
              <w:rPr>
                <w:b/>
                <w:bCs/>
                <w:sz w:val="22"/>
                <w:szCs w:val="22"/>
              </w:rPr>
              <w:t>1</w:t>
            </w:r>
            <w:r w:rsidRPr="00FB039D">
              <w:rPr>
                <w:bCs/>
                <w:sz w:val="22"/>
                <w:szCs w:val="22"/>
              </w:rPr>
              <w:t xml:space="preserve"> -  Саитова Л.С., МАОУ «Средняя школа №6»</w:t>
            </w:r>
          </w:p>
        </w:tc>
      </w:tr>
      <w:tr w:rsidR="00F44BA7" w:rsidRPr="00FB039D" w:rsidTr="00D6073B">
        <w:tc>
          <w:tcPr>
            <w:tcW w:w="465" w:type="dxa"/>
          </w:tcPr>
          <w:p w:rsidR="00F44BA7" w:rsidRPr="00FB039D" w:rsidRDefault="00F44BA7" w:rsidP="009D4AD7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891" w:type="dxa"/>
          </w:tcPr>
          <w:p w:rsidR="00F44BA7" w:rsidRPr="00FB039D" w:rsidRDefault="00923E58" w:rsidP="00694E06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FB039D">
              <w:rPr>
                <w:sz w:val="22"/>
                <w:szCs w:val="22"/>
              </w:rPr>
              <w:t>Организация получения образования детьми с ОВЗ и инвалидностью в общеобразовательных организациях» в Федеральном  государственном автономном образовательном учреждении высшего профессионального образования «</w:t>
            </w:r>
            <w:proofErr w:type="spellStart"/>
            <w:r w:rsidRPr="00FB039D">
              <w:rPr>
                <w:sz w:val="22"/>
                <w:szCs w:val="22"/>
              </w:rPr>
              <w:t>Северо</w:t>
            </w:r>
            <w:proofErr w:type="spellEnd"/>
            <w:r w:rsidRPr="00FB039D">
              <w:rPr>
                <w:sz w:val="22"/>
                <w:szCs w:val="22"/>
              </w:rPr>
              <w:t xml:space="preserve"> Кавказский федеральный университет»</w:t>
            </w:r>
          </w:p>
        </w:tc>
        <w:tc>
          <w:tcPr>
            <w:tcW w:w="5670" w:type="dxa"/>
          </w:tcPr>
          <w:p w:rsidR="00F44BA7" w:rsidRPr="00FB039D" w:rsidRDefault="00923E58" w:rsidP="00BA5776">
            <w:pPr>
              <w:pStyle w:val="a3"/>
              <w:ind w:left="0" w:right="20"/>
              <w:rPr>
                <w:b/>
                <w:bCs/>
              </w:rPr>
            </w:pPr>
            <w:r w:rsidRPr="00FB039D">
              <w:rPr>
                <w:b/>
                <w:bCs/>
                <w:sz w:val="22"/>
                <w:szCs w:val="22"/>
              </w:rPr>
              <w:t>1</w:t>
            </w:r>
            <w:r w:rsidRPr="00FB039D">
              <w:rPr>
                <w:bCs/>
                <w:sz w:val="22"/>
                <w:szCs w:val="22"/>
              </w:rPr>
              <w:t xml:space="preserve"> -  Макарова А.В. МАОУ «Средняя школа №3»</w:t>
            </w:r>
          </w:p>
        </w:tc>
      </w:tr>
      <w:tr w:rsidR="00F44BA7" w:rsidRPr="00FB039D" w:rsidTr="00D6073B">
        <w:tc>
          <w:tcPr>
            <w:tcW w:w="15026" w:type="dxa"/>
            <w:gridSpan w:val="3"/>
          </w:tcPr>
          <w:p w:rsidR="00F44BA7" w:rsidRPr="00FB039D" w:rsidRDefault="00F44BA7" w:rsidP="00BA5776">
            <w:pPr>
              <w:pStyle w:val="a3"/>
              <w:ind w:left="0" w:right="20"/>
              <w:rPr>
                <w:b/>
                <w:bCs/>
              </w:rPr>
            </w:pPr>
            <w:r w:rsidRPr="00FB039D">
              <w:rPr>
                <w:b/>
                <w:bCs/>
                <w:sz w:val="22"/>
                <w:szCs w:val="22"/>
              </w:rPr>
              <w:t>Семинар</w:t>
            </w:r>
            <w:r w:rsidR="00D60BAD" w:rsidRPr="00FB039D">
              <w:rPr>
                <w:b/>
                <w:bCs/>
                <w:sz w:val="22"/>
                <w:szCs w:val="22"/>
              </w:rPr>
              <w:t>ы</w:t>
            </w:r>
          </w:p>
        </w:tc>
      </w:tr>
      <w:tr w:rsidR="00F44BA7" w:rsidRPr="00FB039D" w:rsidTr="00D6073B">
        <w:tc>
          <w:tcPr>
            <w:tcW w:w="465" w:type="dxa"/>
          </w:tcPr>
          <w:p w:rsidR="00F44BA7" w:rsidRPr="00FB039D" w:rsidRDefault="00D60BAD" w:rsidP="009D4AD7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891" w:type="dxa"/>
          </w:tcPr>
          <w:p w:rsidR="00F44BA7" w:rsidRPr="00FB039D" w:rsidRDefault="00F44BA7" w:rsidP="00694E06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 xml:space="preserve"> «Инклюзивное образование сегодня: от теории к практике»</w:t>
            </w:r>
          </w:p>
        </w:tc>
        <w:tc>
          <w:tcPr>
            <w:tcW w:w="5670" w:type="dxa"/>
          </w:tcPr>
          <w:p w:rsidR="00F44BA7" w:rsidRPr="00FB039D" w:rsidRDefault="00DF00AB" w:rsidP="00694E06">
            <w:pPr>
              <w:pStyle w:val="a3"/>
              <w:ind w:left="0" w:right="20"/>
              <w:rPr>
                <w:bCs/>
              </w:rPr>
            </w:pPr>
            <w:r w:rsidRPr="00FB039D">
              <w:rPr>
                <w:b/>
                <w:bCs/>
                <w:sz w:val="22"/>
                <w:szCs w:val="22"/>
              </w:rPr>
              <w:t>2</w:t>
            </w:r>
            <w:r w:rsidR="00F44BA7" w:rsidRPr="00FB039D">
              <w:rPr>
                <w:bCs/>
                <w:sz w:val="22"/>
                <w:szCs w:val="22"/>
              </w:rPr>
              <w:t xml:space="preserve"> -  Саитова Л.С., </w:t>
            </w:r>
            <w:r w:rsidRPr="00FB039D">
              <w:rPr>
                <w:bCs/>
                <w:sz w:val="22"/>
                <w:szCs w:val="22"/>
              </w:rPr>
              <w:t xml:space="preserve">Парулина В. Ю.,  </w:t>
            </w:r>
            <w:r w:rsidR="00F44BA7" w:rsidRPr="00FB039D">
              <w:rPr>
                <w:bCs/>
                <w:sz w:val="22"/>
                <w:szCs w:val="22"/>
              </w:rPr>
              <w:t>МАОУ «Средняя школа №6»</w:t>
            </w:r>
          </w:p>
        </w:tc>
      </w:tr>
      <w:tr w:rsidR="00F44BA7" w:rsidRPr="00FB039D" w:rsidTr="00D6073B">
        <w:tc>
          <w:tcPr>
            <w:tcW w:w="465" w:type="dxa"/>
          </w:tcPr>
          <w:p w:rsidR="00F44BA7" w:rsidRPr="00FB039D" w:rsidRDefault="00D60BAD" w:rsidP="009D4AD7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891" w:type="dxa"/>
          </w:tcPr>
          <w:p w:rsidR="00F44BA7" w:rsidRPr="00FB039D" w:rsidRDefault="00F44BA7" w:rsidP="009D4AD7">
            <w:pPr>
              <w:pStyle w:val="a3"/>
              <w:ind w:left="0" w:right="20"/>
              <w:jc w:val="both"/>
              <w:rPr>
                <w:b/>
              </w:rPr>
            </w:pPr>
            <w:r w:rsidRPr="00FB039D">
              <w:rPr>
                <w:rFonts w:eastAsia="Times New Roman"/>
                <w:sz w:val="22"/>
                <w:szCs w:val="22"/>
                <w:lang w:eastAsia="ru-RU"/>
              </w:rPr>
              <w:t xml:space="preserve">«Программа мониторинга </w:t>
            </w:r>
            <w:proofErr w:type="spellStart"/>
            <w:r w:rsidRPr="00FB039D">
              <w:rPr>
                <w:rFonts w:eastAsia="Times New Roman"/>
                <w:sz w:val="22"/>
                <w:szCs w:val="22"/>
                <w:lang w:eastAsia="ru-RU"/>
              </w:rPr>
              <w:t>сформированности</w:t>
            </w:r>
            <w:proofErr w:type="spellEnd"/>
            <w:r w:rsidRPr="00FB039D">
              <w:rPr>
                <w:rFonts w:eastAsia="Times New Roman"/>
                <w:sz w:val="22"/>
                <w:szCs w:val="22"/>
                <w:lang w:eastAsia="ru-RU"/>
              </w:rPr>
              <w:t xml:space="preserve"> УУД у детей с ОВЗ и детей с инвалидностью в рамках введения ФГОС ОВЗ», февраль, 2016г</w:t>
            </w:r>
          </w:p>
        </w:tc>
        <w:tc>
          <w:tcPr>
            <w:tcW w:w="5670" w:type="dxa"/>
          </w:tcPr>
          <w:p w:rsidR="00F44BA7" w:rsidRPr="00FB039D" w:rsidRDefault="00F44BA7" w:rsidP="00F44BA7">
            <w:pPr>
              <w:ind w:right="20"/>
              <w:rPr>
                <w:b/>
                <w:bCs/>
              </w:rPr>
            </w:pPr>
            <w:r w:rsidRPr="00FB039D">
              <w:rPr>
                <w:b/>
                <w:bCs/>
                <w:sz w:val="22"/>
                <w:szCs w:val="22"/>
              </w:rPr>
              <w:t>1</w:t>
            </w:r>
            <w:r w:rsidRPr="00FB039D">
              <w:rPr>
                <w:bCs/>
                <w:sz w:val="22"/>
                <w:szCs w:val="22"/>
              </w:rPr>
              <w:t xml:space="preserve"> -  Макарова А.В. МАОУ «Средняя школа №3»</w:t>
            </w:r>
          </w:p>
        </w:tc>
      </w:tr>
      <w:tr w:rsidR="00F44BA7" w:rsidRPr="00FB039D" w:rsidTr="00D6073B">
        <w:tc>
          <w:tcPr>
            <w:tcW w:w="465" w:type="dxa"/>
          </w:tcPr>
          <w:p w:rsidR="00F44BA7" w:rsidRPr="00FB039D" w:rsidRDefault="00D60BAD" w:rsidP="009D4AD7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891" w:type="dxa"/>
          </w:tcPr>
          <w:p w:rsidR="00F44BA7" w:rsidRPr="00FB039D" w:rsidRDefault="00F44BA7" w:rsidP="009D4AD7">
            <w:pPr>
              <w:pStyle w:val="a3"/>
              <w:ind w:left="0" w:right="20"/>
              <w:jc w:val="both"/>
              <w:rPr>
                <w:b/>
              </w:rPr>
            </w:pPr>
            <w:r w:rsidRPr="00FB039D">
              <w:rPr>
                <w:rFonts w:eastAsia="Times New Roman"/>
                <w:sz w:val="22"/>
                <w:szCs w:val="22"/>
                <w:lang w:eastAsia="ru-RU"/>
              </w:rPr>
              <w:t>«Обеспечение преемственности ФГОС НОО и ФГОС ООО», февраль 2016г;</w:t>
            </w:r>
          </w:p>
        </w:tc>
        <w:tc>
          <w:tcPr>
            <w:tcW w:w="5670" w:type="dxa"/>
          </w:tcPr>
          <w:p w:rsidR="00F44BA7" w:rsidRPr="00FB039D" w:rsidRDefault="00F44BA7" w:rsidP="009D4AD7">
            <w:pPr>
              <w:pStyle w:val="a3"/>
              <w:ind w:left="0" w:right="20"/>
              <w:rPr>
                <w:b/>
                <w:bCs/>
              </w:rPr>
            </w:pPr>
            <w:r w:rsidRPr="00FB039D">
              <w:rPr>
                <w:b/>
                <w:bCs/>
                <w:sz w:val="22"/>
                <w:szCs w:val="22"/>
              </w:rPr>
              <w:t>1</w:t>
            </w:r>
            <w:r w:rsidRPr="00FB039D">
              <w:rPr>
                <w:bCs/>
                <w:sz w:val="22"/>
                <w:szCs w:val="22"/>
              </w:rPr>
              <w:t xml:space="preserve"> -  Макарова А.В. МАОУ «Средняя школа №3»</w:t>
            </w:r>
          </w:p>
        </w:tc>
      </w:tr>
      <w:tr w:rsidR="00D60BAD" w:rsidRPr="00FB039D" w:rsidTr="00D6073B">
        <w:tc>
          <w:tcPr>
            <w:tcW w:w="465" w:type="dxa"/>
          </w:tcPr>
          <w:p w:rsidR="00D60BAD" w:rsidRPr="00FB039D" w:rsidRDefault="00D60BAD" w:rsidP="009D4AD7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891" w:type="dxa"/>
          </w:tcPr>
          <w:p w:rsidR="00D60BAD" w:rsidRPr="00FB039D" w:rsidRDefault="00D60BAD" w:rsidP="00694E06">
            <w:pPr>
              <w:pStyle w:val="a3"/>
              <w:ind w:left="0" w:right="20"/>
              <w:jc w:val="both"/>
              <w:rPr>
                <w:rFonts w:eastAsia="Times New Roman"/>
                <w:lang w:eastAsia="ru-RU"/>
              </w:rPr>
            </w:pPr>
            <w:r w:rsidRPr="00FB039D">
              <w:rPr>
                <w:bCs/>
                <w:sz w:val="22"/>
                <w:szCs w:val="22"/>
              </w:rPr>
              <w:t xml:space="preserve">«Организация работы образовательной организации по выявлению несовершеннолетних, находящихся в социально-опасном положении и оказание помощи семье в обучении и </w:t>
            </w:r>
            <w:r w:rsidRPr="00FB039D">
              <w:rPr>
                <w:bCs/>
                <w:sz w:val="22"/>
                <w:szCs w:val="22"/>
              </w:rPr>
              <w:lastRenderedPageBreak/>
              <w:t>воспитании»</w:t>
            </w:r>
          </w:p>
        </w:tc>
        <w:tc>
          <w:tcPr>
            <w:tcW w:w="5670" w:type="dxa"/>
          </w:tcPr>
          <w:p w:rsidR="00D60BAD" w:rsidRPr="00FB039D" w:rsidRDefault="00D60BAD" w:rsidP="00694E06">
            <w:pPr>
              <w:ind w:right="20"/>
              <w:jc w:val="both"/>
              <w:rPr>
                <w:bCs/>
              </w:rPr>
            </w:pPr>
            <w:r w:rsidRPr="00FB039D">
              <w:rPr>
                <w:b/>
                <w:bCs/>
                <w:sz w:val="22"/>
                <w:szCs w:val="22"/>
              </w:rPr>
              <w:lastRenderedPageBreak/>
              <w:t>2</w:t>
            </w:r>
            <w:r w:rsidRPr="00FB039D">
              <w:rPr>
                <w:bCs/>
                <w:sz w:val="22"/>
                <w:szCs w:val="22"/>
              </w:rPr>
              <w:t xml:space="preserve"> -  </w:t>
            </w:r>
            <w:proofErr w:type="gramStart"/>
            <w:r w:rsidRPr="00FB039D">
              <w:rPr>
                <w:bCs/>
                <w:sz w:val="22"/>
                <w:szCs w:val="22"/>
              </w:rPr>
              <w:t>Слизких</w:t>
            </w:r>
            <w:proofErr w:type="gramEnd"/>
            <w:r w:rsidRPr="00FB039D">
              <w:rPr>
                <w:bCs/>
                <w:sz w:val="22"/>
                <w:szCs w:val="22"/>
              </w:rPr>
              <w:t xml:space="preserve"> Е.А.,  Ермолаева О.А., МАОУ «Средняя школа №5»</w:t>
            </w:r>
          </w:p>
          <w:p w:rsidR="00D60BAD" w:rsidRPr="00FB039D" w:rsidRDefault="00D60BAD" w:rsidP="00694E06">
            <w:pPr>
              <w:pStyle w:val="a3"/>
              <w:ind w:left="0" w:right="20"/>
              <w:rPr>
                <w:b/>
                <w:bCs/>
              </w:rPr>
            </w:pPr>
          </w:p>
        </w:tc>
      </w:tr>
      <w:tr w:rsidR="00D60BAD" w:rsidRPr="00FB039D" w:rsidTr="00D6073B">
        <w:tc>
          <w:tcPr>
            <w:tcW w:w="15026" w:type="dxa"/>
            <w:gridSpan w:val="3"/>
          </w:tcPr>
          <w:p w:rsidR="00D60BAD" w:rsidRPr="00FB039D" w:rsidRDefault="00D60BAD" w:rsidP="009D4AD7">
            <w:pPr>
              <w:pStyle w:val="a3"/>
              <w:ind w:left="0" w:right="20"/>
              <w:rPr>
                <w:b/>
                <w:bCs/>
              </w:rPr>
            </w:pPr>
            <w:proofErr w:type="spellStart"/>
            <w:r w:rsidRPr="00FB039D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Вибинары</w:t>
            </w:r>
            <w:proofErr w:type="spellEnd"/>
          </w:p>
        </w:tc>
      </w:tr>
      <w:tr w:rsidR="00D60BAD" w:rsidRPr="00FB039D" w:rsidTr="00D6073B">
        <w:tc>
          <w:tcPr>
            <w:tcW w:w="465" w:type="dxa"/>
          </w:tcPr>
          <w:p w:rsidR="00D60BAD" w:rsidRPr="00FB039D" w:rsidRDefault="00D60BAD" w:rsidP="009D4AD7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891" w:type="dxa"/>
          </w:tcPr>
          <w:p w:rsidR="00D60BAD" w:rsidRPr="00FB039D" w:rsidRDefault="00D60BAD" w:rsidP="009D4AD7">
            <w:pPr>
              <w:pStyle w:val="a3"/>
              <w:ind w:left="0" w:right="20"/>
              <w:jc w:val="both"/>
              <w:rPr>
                <w:rFonts w:eastAsia="Times New Roman"/>
                <w:lang w:eastAsia="ru-RU"/>
              </w:rPr>
            </w:pPr>
            <w:r w:rsidRPr="00FB039D">
              <w:rPr>
                <w:sz w:val="22"/>
                <w:szCs w:val="22"/>
              </w:rPr>
              <w:t xml:space="preserve">«Формирование универсальной </w:t>
            </w:r>
            <w:proofErr w:type="spellStart"/>
            <w:r w:rsidRPr="00FB039D">
              <w:rPr>
                <w:sz w:val="22"/>
                <w:szCs w:val="22"/>
              </w:rPr>
              <w:t>безбарьерной</w:t>
            </w:r>
            <w:proofErr w:type="spellEnd"/>
            <w:r w:rsidRPr="00FB039D">
              <w:rPr>
                <w:sz w:val="22"/>
                <w:szCs w:val="22"/>
              </w:rPr>
              <w:t xml:space="preserve"> среды в общеобразовательных организациях ХМАО-Югры»</w:t>
            </w:r>
          </w:p>
        </w:tc>
        <w:tc>
          <w:tcPr>
            <w:tcW w:w="5670" w:type="dxa"/>
          </w:tcPr>
          <w:p w:rsidR="00D60BAD" w:rsidRPr="00FB039D" w:rsidRDefault="00D60BAD" w:rsidP="00D60BAD">
            <w:pPr>
              <w:ind w:right="20"/>
              <w:jc w:val="both"/>
              <w:rPr>
                <w:bCs/>
              </w:rPr>
            </w:pPr>
            <w:r w:rsidRPr="00FB039D">
              <w:rPr>
                <w:b/>
                <w:bCs/>
                <w:sz w:val="22"/>
                <w:szCs w:val="22"/>
              </w:rPr>
              <w:t>1</w:t>
            </w:r>
            <w:r w:rsidRPr="00FB039D">
              <w:rPr>
                <w:bCs/>
                <w:sz w:val="22"/>
                <w:szCs w:val="22"/>
              </w:rPr>
              <w:t xml:space="preserve"> -  Ермолаева О.А, МАОУ «Средняя школа №5»</w:t>
            </w:r>
          </w:p>
          <w:p w:rsidR="00D60BAD" w:rsidRPr="00FB039D" w:rsidRDefault="00D60BAD" w:rsidP="009D4AD7">
            <w:pPr>
              <w:pStyle w:val="a3"/>
              <w:ind w:left="0" w:right="20"/>
              <w:rPr>
                <w:b/>
                <w:bCs/>
              </w:rPr>
            </w:pPr>
          </w:p>
        </w:tc>
      </w:tr>
      <w:tr w:rsidR="00832AB6" w:rsidRPr="00FB039D" w:rsidTr="00D6073B">
        <w:tc>
          <w:tcPr>
            <w:tcW w:w="465" w:type="dxa"/>
          </w:tcPr>
          <w:p w:rsidR="00832AB6" w:rsidRPr="00FB039D" w:rsidRDefault="00832AB6" w:rsidP="009D4AD7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891" w:type="dxa"/>
          </w:tcPr>
          <w:p w:rsidR="00832AB6" w:rsidRPr="00FB039D" w:rsidRDefault="00832AB6" w:rsidP="009D4AD7">
            <w:pPr>
              <w:pStyle w:val="a3"/>
              <w:ind w:left="0" w:right="20"/>
              <w:jc w:val="both"/>
            </w:pPr>
            <w:r w:rsidRPr="00FB039D">
              <w:rPr>
                <w:sz w:val="22"/>
                <w:szCs w:val="22"/>
              </w:rPr>
              <w:t>«Организация профессиональной деятельности социального педагога в условиях ФГОС»</w:t>
            </w:r>
          </w:p>
        </w:tc>
        <w:tc>
          <w:tcPr>
            <w:tcW w:w="5670" w:type="dxa"/>
          </w:tcPr>
          <w:p w:rsidR="00832AB6" w:rsidRPr="00FB039D" w:rsidRDefault="00832AB6" w:rsidP="00D60BAD">
            <w:pPr>
              <w:ind w:right="20"/>
              <w:jc w:val="both"/>
              <w:rPr>
                <w:b/>
                <w:bCs/>
              </w:rPr>
            </w:pPr>
            <w:r w:rsidRPr="00FB039D">
              <w:rPr>
                <w:b/>
                <w:bCs/>
                <w:sz w:val="22"/>
                <w:szCs w:val="22"/>
              </w:rPr>
              <w:t>1-</w:t>
            </w:r>
            <w:r w:rsidRPr="00FB039D">
              <w:rPr>
                <w:bCs/>
                <w:sz w:val="22"/>
                <w:szCs w:val="22"/>
              </w:rPr>
              <w:t xml:space="preserve"> Парулина В. Ю.,  МАОУ «Средняя школа №6»</w:t>
            </w:r>
          </w:p>
        </w:tc>
      </w:tr>
      <w:tr w:rsidR="00D60BAD" w:rsidRPr="00FB039D" w:rsidTr="00D6073B">
        <w:tc>
          <w:tcPr>
            <w:tcW w:w="15026" w:type="dxa"/>
            <w:gridSpan w:val="3"/>
          </w:tcPr>
          <w:p w:rsidR="00D60BAD" w:rsidRPr="00FB039D" w:rsidRDefault="00D60BAD" w:rsidP="009D4AD7">
            <w:pPr>
              <w:pStyle w:val="a3"/>
              <w:ind w:left="0" w:right="20"/>
              <w:rPr>
                <w:b/>
                <w:bCs/>
              </w:rPr>
            </w:pPr>
            <w:r w:rsidRPr="00FB039D">
              <w:rPr>
                <w:rFonts w:eastAsia="Times New Roman"/>
                <w:sz w:val="22"/>
                <w:szCs w:val="22"/>
                <w:lang w:eastAsia="ru-RU"/>
              </w:rPr>
              <w:t xml:space="preserve">Видеоконференции </w:t>
            </w:r>
          </w:p>
        </w:tc>
      </w:tr>
      <w:tr w:rsidR="00D60BAD" w:rsidRPr="00FB039D" w:rsidTr="00D6073B">
        <w:tc>
          <w:tcPr>
            <w:tcW w:w="465" w:type="dxa"/>
          </w:tcPr>
          <w:p w:rsidR="00D60BAD" w:rsidRPr="00FB039D" w:rsidRDefault="00D60BAD" w:rsidP="009D4AD7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891" w:type="dxa"/>
          </w:tcPr>
          <w:p w:rsidR="00D60BAD" w:rsidRPr="00FB039D" w:rsidRDefault="00D60BAD" w:rsidP="009D4AD7">
            <w:pPr>
              <w:pStyle w:val="a3"/>
              <w:ind w:left="0" w:right="20"/>
              <w:jc w:val="both"/>
              <w:rPr>
                <w:rFonts w:eastAsia="Times New Roman"/>
                <w:lang w:eastAsia="ru-RU"/>
              </w:rPr>
            </w:pPr>
            <w:r w:rsidRPr="00FB039D">
              <w:rPr>
                <w:rFonts w:eastAsia="Times New Roman"/>
                <w:sz w:val="22"/>
                <w:szCs w:val="22"/>
                <w:lang w:eastAsia="ru-RU"/>
              </w:rPr>
              <w:t>Участие в расширенных заседаниях Координационного совета Ханты-Мансийского автономного округа – Югры по психолого-педагогическому сопровождению , 26 ноября 2015г</w:t>
            </w:r>
          </w:p>
        </w:tc>
        <w:tc>
          <w:tcPr>
            <w:tcW w:w="5670" w:type="dxa"/>
          </w:tcPr>
          <w:p w:rsidR="00D60BAD" w:rsidRPr="00FB039D" w:rsidRDefault="00D60BAD" w:rsidP="009D4AD7">
            <w:pPr>
              <w:pStyle w:val="a3"/>
              <w:ind w:left="0" w:right="20"/>
              <w:rPr>
                <w:b/>
                <w:bCs/>
              </w:rPr>
            </w:pPr>
            <w:r w:rsidRPr="00FB039D">
              <w:rPr>
                <w:b/>
                <w:bCs/>
                <w:sz w:val="22"/>
                <w:szCs w:val="22"/>
              </w:rPr>
              <w:t>1</w:t>
            </w:r>
            <w:r w:rsidRPr="00FB039D">
              <w:rPr>
                <w:bCs/>
                <w:sz w:val="22"/>
                <w:szCs w:val="22"/>
              </w:rPr>
              <w:t xml:space="preserve"> -  Макарова А.В. , МАОУ «Средняя школа №3»</w:t>
            </w:r>
          </w:p>
        </w:tc>
      </w:tr>
      <w:tr w:rsidR="00D60BAD" w:rsidRPr="00FB039D" w:rsidTr="00D6073B">
        <w:tc>
          <w:tcPr>
            <w:tcW w:w="465" w:type="dxa"/>
          </w:tcPr>
          <w:p w:rsidR="00D60BAD" w:rsidRPr="00FB039D" w:rsidRDefault="00D60BAD" w:rsidP="009D4AD7">
            <w:pPr>
              <w:pStyle w:val="a3"/>
              <w:ind w:left="0"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891" w:type="dxa"/>
          </w:tcPr>
          <w:p w:rsidR="00D60BAD" w:rsidRPr="00FB039D" w:rsidRDefault="00D60BAD" w:rsidP="00923E58">
            <w:pPr>
              <w:pStyle w:val="a3"/>
              <w:ind w:left="0" w:right="20"/>
              <w:jc w:val="both"/>
              <w:rPr>
                <w:rFonts w:eastAsia="Times New Roman"/>
                <w:lang w:eastAsia="ru-RU"/>
              </w:rPr>
            </w:pPr>
            <w:r w:rsidRPr="00FB039D">
              <w:rPr>
                <w:rFonts w:eastAsia="Times New Roman"/>
                <w:sz w:val="22"/>
                <w:szCs w:val="22"/>
                <w:lang w:eastAsia="ru-RU"/>
              </w:rPr>
              <w:t>Участие в расширенных заседаниях Координационного совета Ханты-Мансийского автономного округа-Югры по введению ФГОС общего образования, 26 ноября 2015г</w:t>
            </w:r>
          </w:p>
        </w:tc>
        <w:tc>
          <w:tcPr>
            <w:tcW w:w="5670" w:type="dxa"/>
          </w:tcPr>
          <w:p w:rsidR="00D60BAD" w:rsidRPr="00FB039D" w:rsidRDefault="00D60BAD" w:rsidP="009D4AD7">
            <w:pPr>
              <w:pStyle w:val="a3"/>
              <w:ind w:left="0" w:right="20"/>
              <w:rPr>
                <w:b/>
                <w:bCs/>
              </w:rPr>
            </w:pPr>
            <w:r w:rsidRPr="00FB039D">
              <w:rPr>
                <w:b/>
                <w:bCs/>
                <w:sz w:val="22"/>
                <w:szCs w:val="22"/>
              </w:rPr>
              <w:t>1</w:t>
            </w:r>
            <w:r w:rsidRPr="00FB039D">
              <w:rPr>
                <w:bCs/>
                <w:sz w:val="22"/>
                <w:szCs w:val="22"/>
              </w:rPr>
              <w:t xml:space="preserve"> -  Макарова А.В., МАОУ «Средняя школа №3»</w:t>
            </w:r>
          </w:p>
        </w:tc>
      </w:tr>
    </w:tbl>
    <w:p w:rsidR="009074EA" w:rsidRPr="00FB039D" w:rsidRDefault="009074EA" w:rsidP="00202A8A">
      <w:pPr>
        <w:pStyle w:val="a3"/>
        <w:ind w:left="0" w:firstLine="426"/>
        <w:jc w:val="both"/>
        <w:rPr>
          <w:sz w:val="22"/>
          <w:szCs w:val="22"/>
        </w:rPr>
      </w:pPr>
    </w:p>
    <w:p w:rsidR="006A3B1E" w:rsidRPr="00FB039D" w:rsidRDefault="006A3B1E" w:rsidP="009074EA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3100E1" w:rsidRPr="00FB039D" w:rsidRDefault="003100E1" w:rsidP="009074EA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B039D">
        <w:rPr>
          <w:b/>
          <w:bCs/>
          <w:sz w:val="22"/>
          <w:szCs w:val="22"/>
        </w:rPr>
        <w:t>Информация о проведенных методических мероприятиях</w:t>
      </w:r>
    </w:p>
    <w:p w:rsidR="009074EA" w:rsidRPr="00FB039D" w:rsidRDefault="009074EA" w:rsidP="009074EA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979"/>
        <w:gridCol w:w="5103"/>
        <w:gridCol w:w="3119"/>
        <w:gridCol w:w="1134"/>
        <w:gridCol w:w="1984"/>
      </w:tblGrid>
      <w:tr w:rsidR="006F4A06" w:rsidRPr="00FB039D" w:rsidTr="00D6073B">
        <w:tc>
          <w:tcPr>
            <w:tcW w:w="565" w:type="dxa"/>
          </w:tcPr>
          <w:p w:rsidR="003100E1" w:rsidRPr="00FB039D" w:rsidRDefault="003100E1" w:rsidP="007F62F4">
            <w:pPr>
              <w:ind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979" w:type="dxa"/>
          </w:tcPr>
          <w:p w:rsidR="003100E1" w:rsidRPr="00FB039D" w:rsidRDefault="003100E1" w:rsidP="009074EA">
            <w:pPr>
              <w:ind w:right="20"/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Форма проведения (семинар, мастер-класс и т.д.)</w:t>
            </w:r>
          </w:p>
        </w:tc>
        <w:tc>
          <w:tcPr>
            <w:tcW w:w="5103" w:type="dxa"/>
          </w:tcPr>
          <w:p w:rsidR="003100E1" w:rsidRPr="00FB039D" w:rsidRDefault="003100E1" w:rsidP="009074EA">
            <w:pPr>
              <w:ind w:right="20"/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Тема</w:t>
            </w:r>
          </w:p>
        </w:tc>
        <w:tc>
          <w:tcPr>
            <w:tcW w:w="3119" w:type="dxa"/>
          </w:tcPr>
          <w:p w:rsidR="003100E1" w:rsidRPr="00FB039D" w:rsidRDefault="003100E1" w:rsidP="009074EA">
            <w:pPr>
              <w:ind w:right="20"/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Ответственные</w:t>
            </w:r>
          </w:p>
        </w:tc>
        <w:tc>
          <w:tcPr>
            <w:tcW w:w="1134" w:type="dxa"/>
          </w:tcPr>
          <w:p w:rsidR="003100E1" w:rsidRPr="00FB039D" w:rsidRDefault="003100E1" w:rsidP="00D6073B">
            <w:pPr>
              <w:ind w:right="20"/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Кол</w:t>
            </w:r>
            <w:r w:rsidR="00D6073B">
              <w:rPr>
                <w:bCs/>
                <w:sz w:val="22"/>
                <w:szCs w:val="22"/>
              </w:rPr>
              <w:t>-</w:t>
            </w:r>
            <w:r w:rsidRPr="00FB039D">
              <w:rPr>
                <w:bCs/>
                <w:sz w:val="22"/>
                <w:szCs w:val="22"/>
              </w:rPr>
              <w:t xml:space="preserve">во </w:t>
            </w:r>
            <w:proofErr w:type="spellStart"/>
            <w:r w:rsidRPr="00FB039D">
              <w:rPr>
                <w:bCs/>
                <w:sz w:val="22"/>
                <w:szCs w:val="22"/>
              </w:rPr>
              <w:t>участн</w:t>
            </w:r>
            <w:proofErr w:type="spellEnd"/>
            <w:r w:rsidR="00D6073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100E1" w:rsidRPr="00FB039D" w:rsidRDefault="003100E1" w:rsidP="00D6073B">
            <w:pPr>
              <w:ind w:right="20"/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Где им</w:t>
            </w:r>
            <w:r w:rsidR="00D6073B">
              <w:rPr>
                <w:bCs/>
                <w:sz w:val="22"/>
                <w:szCs w:val="22"/>
              </w:rPr>
              <w:t xml:space="preserve">еется информация о мероприятии </w:t>
            </w:r>
          </w:p>
        </w:tc>
      </w:tr>
      <w:tr w:rsidR="003100E1" w:rsidRPr="00FB039D" w:rsidTr="00D6073B">
        <w:tc>
          <w:tcPr>
            <w:tcW w:w="14884" w:type="dxa"/>
            <w:gridSpan w:val="6"/>
          </w:tcPr>
          <w:p w:rsidR="003100E1" w:rsidRPr="00FB039D" w:rsidRDefault="003100E1" w:rsidP="007F62F4">
            <w:pPr>
              <w:ind w:right="20"/>
              <w:jc w:val="center"/>
              <w:rPr>
                <w:b/>
                <w:bCs/>
              </w:rPr>
            </w:pPr>
            <w:r w:rsidRPr="00FB039D">
              <w:rPr>
                <w:b/>
                <w:bCs/>
                <w:sz w:val="22"/>
                <w:szCs w:val="22"/>
              </w:rPr>
              <w:t>Школьный уровень</w:t>
            </w:r>
          </w:p>
        </w:tc>
      </w:tr>
      <w:tr w:rsidR="006F4A06" w:rsidRPr="00FB039D" w:rsidTr="00D6073B">
        <w:tc>
          <w:tcPr>
            <w:tcW w:w="565" w:type="dxa"/>
          </w:tcPr>
          <w:p w:rsidR="003100E1" w:rsidRPr="00FB039D" w:rsidRDefault="003100E1" w:rsidP="007F62F4">
            <w:pPr>
              <w:ind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9" w:type="dxa"/>
          </w:tcPr>
          <w:p w:rsidR="003100E1" w:rsidRPr="00FB039D" w:rsidRDefault="006F4A06" w:rsidP="00AD4041">
            <w:pPr>
              <w:ind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 xml:space="preserve">Семинар для </w:t>
            </w:r>
            <w:r w:rsidR="00AD4041" w:rsidRPr="00FB039D">
              <w:rPr>
                <w:bCs/>
                <w:sz w:val="22"/>
                <w:szCs w:val="22"/>
              </w:rPr>
              <w:t>педагогов ОО</w:t>
            </w:r>
          </w:p>
        </w:tc>
        <w:tc>
          <w:tcPr>
            <w:tcW w:w="5103" w:type="dxa"/>
          </w:tcPr>
          <w:p w:rsidR="003100E1" w:rsidRPr="00FB039D" w:rsidRDefault="003100E1" w:rsidP="007F62F4">
            <w:pPr>
              <w:ind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Работа с детьми «группы риска»</w:t>
            </w:r>
          </w:p>
        </w:tc>
        <w:tc>
          <w:tcPr>
            <w:tcW w:w="3119" w:type="dxa"/>
          </w:tcPr>
          <w:p w:rsidR="003100E1" w:rsidRPr="00FB039D" w:rsidRDefault="003100E1" w:rsidP="00AD4041">
            <w:pPr>
              <w:ind w:right="20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Денисова И.Н.</w:t>
            </w:r>
            <w:r w:rsidR="00AD4041" w:rsidRPr="00FB039D">
              <w:rPr>
                <w:bCs/>
                <w:sz w:val="22"/>
                <w:szCs w:val="22"/>
              </w:rPr>
              <w:t xml:space="preserve">, </w:t>
            </w:r>
            <w:r w:rsidRPr="00FB039D">
              <w:rPr>
                <w:bCs/>
                <w:sz w:val="22"/>
                <w:szCs w:val="22"/>
              </w:rPr>
              <w:t>Федорова Ю.Ю.</w:t>
            </w:r>
            <w:r w:rsidR="00AD4041" w:rsidRPr="00FB039D">
              <w:rPr>
                <w:bCs/>
                <w:sz w:val="22"/>
                <w:szCs w:val="22"/>
              </w:rPr>
              <w:t xml:space="preserve"> , МАОУ </w:t>
            </w:r>
            <w:r w:rsidR="00AD4041" w:rsidRPr="00FB039D">
              <w:rPr>
                <w:sz w:val="22"/>
                <w:szCs w:val="22"/>
              </w:rPr>
              <w:t>«</w:t>
            </w:r>
            <w:r w:rsidR="00AD4041" w:rsidRPr="00FB039D">
              <w:rPr>
                <w:bCs/>
                <w:sz w:val="22"/>
                <w:szCs w:val="22"/>
              </w:rPr>
              <w:t>Средняя школа №10»</w:t>
            </w:r>
          </w:p>
        </w:tc>
        <w:tc>
          <w:tcPr>
            <w:tcW w:w="1134" w:type="dxa"/>
          </w:tcPr>
          <w:p w:rsidR="003100E1" w:rsidRPr="00FB039D" w:rsidRDefault="003100E1" w:rsidP="00AD4041">
            <w:pPr>
              <w:ind w:right="20"/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3</w:t>
            </w:r>
            <w:r w:rsidR="00AD4041" w:rsidRPr="00FB039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100E1" w:rsidRPr="00FB039D" w:rsidRDefault="00AD4041" w:rsidP="00C7010C">
            <w:pPr>
              <w:ind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23.11.2015г</w:t>
            </w:r>
            <w:r w:rsidR="00C7010C" w:rsidRPr="00FB039D">
              <w:rPr>
                <w:bCs/>
                <w:sz w:val="22"/>
                <w:szCs w:val="22"/>
              </w:rPr>
              <w:t>ода</w:t>
            </w:r>
          </w:p>
        </w:tc>
      </w:tr>
      <w:tr w:rsidR="00AD4041" w:rsidRPr="00FB039D" w:rsidTr="00D6073B">
        <w:tc>
          <w:tcPr>
            <w:tcW w:w="565" w:type="dxa"/>
          </w:tcPr>
          <w:p w:rsidR="00AD4041" w:rsidRPr="00FB039D" w:rsidRDefault="00AD4041" w:rsidP="007F62F4">
            <w:pPr>
              <w:ind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9" w:type="dxa"/>
          </w:tcPr>
          <w:p w:rsidR="00AD4041" w:rsidRPr="00FB039D" w:rsidRDefault="00AD4041" w:rsidP="00694E06">
            <w:pPr>
              <w:ind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Педагогический совет</w:t>
            </w:r>
          </w:p>
        </w:tc>
        <w:tc>
          <w:tcPr>
            <w:tcW w:w="5103" w:type="dxa"/>
          </w:tcPr>
          <w:p w:rsidR="00AD4041" w:rsidRPr="00FB039D" w:rsidRDefault="00AD4041" w:rsidP="00AD4041">
            <w:pPr>
              <w:ind w:right="20"/>
              <w:jc w:val="both"/>
              <w:rPr>
                <w:bCs/>
              </w:rPr>
            </w:pPr>
            <w:r w:rsidRPr="00FB039D">
              <w:rPr>
                <w:rFonts w:eastAsia="Times New Roman"/>
                <w:sz w:val="22"/>
                <w:szCs w:val="22"/>
                <w:lang w:eastAsia="ru-RU"/>
              </w:rPr>
              <w:t xml:space="preserve">Участие в педсовете по теме: «Методика проектирования современного учебного занятия в соответствии с требованиями ФГОС» </w:t>
            </w:r>
          </w:p>
        </w:tc>
        <w:tc>
          <w:tcPr>
            <w:tcW w:w="3119" w:type="dxa"/>
          </w:tcPr>
          <w:p w:rsidR="00AD4041" w:rsidRPr="00FB039D" w:rsidRDefault="00AD4041" w:rsidP="00694E06">
            <w:pPr>
              <w:ind w:right="20"/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Администрация школы,</w:t>
            </w:r>
          </w:p>
          <w:p w:rsidR="00AD4041" w:rsidRPr="00FB039D" w:rsidRDefault="00AD4041" w:rsidP="00694E06">
            <w:pPr>
              <w:ind w:right="20"/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Макарова А.В., МАОУ «Средняя школа №3»</w:t>
            </w:r>
          </w:p>
        </w:tc>
        <w:tc>
          <w:tcPr>
            <w:tcW w:w="1134" w:type="dxa"/>
          </w:tcPr>
          <w:p w:rsidR="00AD4041" w:rsidRPr="00FB039D" w:rsidRDefault="00AD4041" w:rsidP="007F62F4">
            <w:pPr>
              <w:ind w:right="20"/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AD4041" w:rsidRPr="00FB039D" w:rsidRDefault="00AD4041" w:rsidP="00C7010C">
            <w:pPr>
              <w:ind w:right="20"/>
              <w:jc w:val="both"/>
              <w:rPr>
                <w:bCs/>
              </w:rPr>
            </w:pPr>
            <w:r w:rsidRPr="00FB039D">
              <w:rPr>
                <w:rFonts w:eastAsia="Times New Roman"/>
                <w:sz w:val="22"/>
                <w:szCs w:val="22"/>
                <w:lang w:eastAsia="ru-RU"/>
              </w:rPr>
              <w:t>19 апреля 2016г</w:t>
            </w:r>
            <w:r w:rsidR="00C7010C" w:rsidRPr="00FB039D">
              <w:rPr>
                <w:rFonts w:eastAsia="Times New Roman"/>
                <w:sz w:val="22"/>
                <w:szCs w:val="22"/>
                <w:lang w:eastAsia="ru-RU"/>
              </w:rPr>
              <w:t>ода</w:t>
            </w:r>
          </w:p>
        </w:tc>
      </w:tr>
      <w:tr w:rsidR="00AD4041" w:rsidRPr="00FB039D" w:rsidTr="00D6073B">
        <w:tc>
          <w:tcPr>
            <w:tcW w:w="565" w:type="dxa"/>
          </w:tcPr>
          <w:p w:rsidR="00AD4041" w:rsidRPr="00FB039D" w:rsidRDefault="00AD4041" w:rsidP="007F62F4">
            <w:pPr>
              <w:ind w:right="20"/>
              <w:jc w:val="both"/>
              <w:rPr>
                <w:bCs/>
              </w:rPr>
            </w:pPr>
          </w:p>
        </w:tc>
        <w:tc>
          <w:tcPr>
            <w:tcW w:w="14319" w:type="dxa"/>
            <w:gridSpan w:val="5"/>
          </w:tcPr>
          <w:p w:rsidR="00AD4041" w:rsidRPr="00FB039D" w:rsidRDefault="00AD4041" w:rsidP="009074EA">
            <w:pPr>
              <w:ind w:right="20"/>
              <w:jc w:val="center"/>
              <w:rPr>
                <w:b/>
                <w:bCs/>
              </w:rPr>
            </w:pPr>
            <w:r w:rsidRPr="00FB039D">
              <w:rPr>
                <w:b/>
                <w:bCs/>
                <w:sz w:val="22"/>
                <w:szCs w:val="22"/>
              </w:rPr>
              <w:t>Муниципальный уровень</w:t>
            </w:r>
          </w:p>
        </w:tc>
      </w:tr>
      <w:tr w:rsidR="00AD4041" w:rsidRPr="00FB039D" w:rsidTr="00D6073B">
        <w:trPr>
          <w:trHeight w:val="1898"/>
        </w:trPr>
        <w:tc>
          <w:tcPr>
            <w:tcW w:w="565" w:type="dxa"/>
          </w:tcPr>
          <w:p w:rsidR="00AD4041" w:rsidRPr="00FB039D" w:rsidRDefault="00C7010C" w:rsidP="004A6AF7">
            <w:pPr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79" w:type="dxa"/>
          </w:tcPr>
          <w:p w:rsidR="004A6AF7" w:rsidRPr="00FB039D" w:rsidRDefault="004A6AF7" w:rsidP="004A6AF7">
            <w:pPr>
              <w:jc w:val="both"/>
            </w:pPr>
            <w:r w:rsidRPr="00CD0936">
              <w:rPr>
                <w:sz w:val="22"/>
                <w:szCs w:val="22"/>
                <w:highlight w:val="yellow"/>
              </w:rPr>
              <w:t>Семинар на тему: «Модернизация документооборота в условиях реализации ФГОС»</w:t>
            </w:r>
          </w:p>
          <w:p w:rsidR="004A6AF7" w:rsidRPr="00FB039D" w:rsidRDefault="004A6AF7" w:rsidP="004A6AF7">
            <w:pPr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4A6AF7" w:rsidRPr="00FB039D" w:rsidRDefault="004A6AF7" w:rsidP="004A6AF7">
            <w:pPr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1.</w:t>
            </w:r>
            <w:r w:rsidRPr="00FB039D">
              <w:rPr>
                <w:sz w:val="22"/>
                <w:szCs w:val="22"/>
              </w:rPr>
              <w:t>«Нормативно-правовая документация социального педагога для осуществления социально - педагогического процесса в условиях перехода на стандарты второго поколения»,  Парулина В.Ю.</w:t>
            </w:r>
          </w:p>
          <w:p w:rsidR="004A6AF7" w:rsidRPr="00FB039D" w:rsidRDefault="004A6AF7" w:rsidP="004A6AF7">
            <w:pPr>
              <w:rPr>
                <w:b/>
              </w:rPr>
            </w:pPr>
            <w:r w:rsidRPr="00FB039D">
              <w:rPr>
                <w:sz w:val="22"/>
                <w:szCs w:val="22"/>
              </w:rPr>
              <w:t>2.  «Научно - исследовательская работа школьников»,  Денисова И. Н.</w:t>
            </w:r>
          </w:p>
        </w:tc>
        <w:tc>
          <w:tcPr>
            <w:tcW w:w="3119" w:type="dxa"/>
          </w:tcPr>
          <w:p w:rsidR="00AD4041" w:rsidRPr="00FB039D" w:rsidRDefault="00697342" w:rsidP="004A6AF7">
            <w:pPr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Руководитель ГПС</w:t>
            </w:r>
            <w:r w:rsidR="00C7010C" w:rsidRPr="00FB039D">
              <w:rPr>
                <w:bCs/>
                <w:sz w:val="22"/>
                <w:szCs w:val="22"/>
              </w:rPr>
              <w:t xml:space="preserve"> </w:t>
            </w:r>
            <w:r w:rsidRPr="00FB039D">
              <w:rPr>
                <w:bCs/>
                <w:sz w:val="22"/>
                <w:szCs w:val="22"/>
              </w:rPr>
              <w:t>- Парулина В.Ю.,</w:t>
            </w:r>
            <w:r w:rsidR="00AD4041" w:rsidRPr="00FB039D">
              <w:rPr>
                <w:bCs/>
                <w:sz w:val="22"/>
                <w:szCs w:val="22"/>
              </w:rPr>
              <w:t xml:space="preserve"> </w:t>
            </w:r>
          </w:p>
          <w:p w:rsidR="00AD4041" w:rsidRPr="00FB039D" w:rsidRDefault="00697342" w:rsidP="00697342">
            <w:pPr>
              <w:jc w:val="both"/>
              <w:rPr>
                <w:bCs/>
              </w:rPr>
            </w:pPr>
            <w:r w:rsidRPr="00FB039D">
              <w:rPr>
                <w:sz w:val="22"/>
                <w:szCs w:val="22"/>
              </w:rPr>
              <w:t xml:space="preserve">Денисова И. Н., социальный педагог МАОУ «СОШ№ 10»  </w:t>
            </w:r>
          </w:p>
        </w:tc>
        <w:tc>
          <w:tcPr>
            <w:tcW w:w="1134" w:type="dxa"/>
          </w:tcPr>
          <w:p w:rsidR="00AD4041" w:rsidRPr="00FB039D" w:rsidRDefault="00C7010C" w:rsidP="00C7010C">
            <w:pPr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AD4041" w:rsidRPr="00FB039D" w:rsidRDefault="00AD4041" w:rsidP="004A6AF7">
            <w:pPr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Протокол №</w:t>
            </w:r>
            <w:r w:rsidR="00AC73F8" w:rsidRPr="00FB039D">
              <w:rPr>
                <w:bCs/>
                <w:sz w:val="22"/>
                <w:szCs w:val="22"/>
              </w:rPr>
              <w:t xml:space="preserve"> 4</w:t>
            </w:r>
            <w:r w:rsidRPr="00FB039D">
              <w:rPr>
                <w:bCs/>
                <w:sz w:val="22"/>
                <w:szCs w:val="22"/>
              </w:rPr>
              <w:t xml:space="preserve">  ГПС от    </w:t>
            </w:r>
            <w:r w:rsidR="00AC73F8" w:rsidRPr="00FB039D">
              <w:rPr>
                <w:bCs/>
                <w:sz w:val="22"/>
                <w:szCs w:val="22"/>
              </w:rPr>
              <w:t>16.12.15</w:t>
            </w:r>
            <w:r w:rsidRPr="00FB039D">
              <w:rPr>
                <w:bCs/>
                <w:sz w:val="22"/>
                <w:szCs w:val="22"/>
              </w:rPr>
              <w:t xml:space="preserve">года </w:t>
            </w:r>
          </w:p>
        </w:tc>
      </w:tr>
      <w:tr w:rsidR="00AD4041" w:rsidRPr="00FB039D" w:rsidTr="00D6073B">
        <w:tc>
          <w:tcPr>
            <w:tcW w:w="565" w:type="dxa"/>
          </w:tcPr>
          <w:p w:rsidR="00AD4041" w:rsidRPr="00FB039D" w:rsidRDefault="00AD4041" w:rsidP="007F62F4">
            <w:pPr>
              <w:ind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79" w:type="dxa"/>
          </w:tcPr>
          <w:p w:rsidR="00AD4041" w:rsidRPr="00FB039D" w:rsidRDefault="004A6AF7" w:rsidP="00694E06">
            <w:pPr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С</w:t>
            </w:r>
            <w:r w:rsidR="00AC73F8" w:rsidRPr="00FB039D">
              <w:rPr>
                <w:bCs/>
                <w:sz w:val="22"/>
                <w:szCs w:val="22"/>
              </w:rPr>
              <w:t xml:space="preserve">еминар </w:t>
            </w:r>
            <w:r w:rsidR="00AD4041" w:rsidRPr="00FB039D">
              <w:rPr>
                <w:bCs/>
                <w:sz w:val="22"/>
                <w:szCs w:val="22"/>
              </w:rPr>
              <w:t xml:space="preserve">практикум </w:t>
            </w:r>
            <w:r w:rsidRPr="00FB039D">
              <w:rPr>
                <w:bCs/>
                <w:sz w:val="22"/>
                <w:szCs w:val="22"/>
              </w:rPr>
              <w:t>мастер класс для -</w:t>
            </w:r>
            <w:r w:rsidR="00C7010C" w:rsidRPr="00FB039D">
              <w:rPr>
                <w:bCs/>
                <w:sz w:val="22"/>
                <w:szCs w:val="22"/>
              </w:rPr>
              <w:t xml:space="preserve"> </w:t>
            </w:r>
            <w:r w:rsidR="00AD4041" w:rsidRPr="00FB039D">
              <w:rPr>
                <w:bCs/>
                <w:sz w:val="22"/>
                <w:szCs w:val="22"/>
              </w:rPr>
              <w:t>социальных педагогов</w:t>
            </w:r>
            <w:r w:rsidR="00C7010C" w:rsidRPr="00FB039D">
              <w:rPr>
                <w:bCs/>
                <w:sz w:val="22"/>
                <w:szCs w:val="22"/>
              </w:rPr>
              <w:t xml:space="preserve"> на тему:</w:t>
            </w:r>
          </w:p>
          <w:p w:rsidR="00AD4041" w:rsidRPr="00FB039D" w:rsidRDefault="004A6AF7" w:rsidP="004A6AF7">
            <w:r w:rsidRPr="00CD0936">
              <w:rPr>
                <w:sz w:val="22"/>
                <w:szCs w:val="22"/>
                <w:highlight w:val="yellow"/>
              </w:rPr>
              <w:t>«Социальная адаптация учащихся связанная с внедрением ФГОС в ОО»</w:t>
            </w:r>
          </w:p>
        </w:tc>
        <w:tc>
          <w:tcPr>
            <w:tcW w:w="5103" w:type="dxa"/>
          </w:tcPr>
          <w:p w:rsidR="004A6AF7" w:rsidRPr="00FB039D" w:rsidRDefault="004A6AF7" w:rsidP="004A6AF7">
            <w:pPr>
              <w:ind w:right="20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1.Доклад:</w:t>
            </w:r>
            <w:r w:rsidRPr="00FB039D">
              <w:rPr>
                <w:sz w:val="22"/>
                <w:szCs w:val="22"/>
              </w:rPr>
              <w:t xml:space="preserve"> «Роль социального педагога в сопровождении внедрения ФГОС в ОО», </w:t>
            </w:r>
            <w:r w:rsidR="00C7010C" w:rsidRPr="00FB039D">
              <w:rPr>
                <w:sz w:val="22"/>
                <w:szCs w:val="22"/>
              </w:rPr>
              <w:t>Ф.Ф.</w:t>
            </w:r>
            <w:r w:rsidR="00C7010C" w:rsidRPr="00FB039D">
              <w:rPr>
                <w:bCs/>
                <w:sz w:val="22"/>
                <w:szCs w:val="22"/>
              </w:rPr>
              <w:t xml:space="preserve"> </w:t>
            </w:r>
            <w:r w:rsidRPr="00FB039D">
              <w:rPr>
                <w:sz w:val="22"/>
                <w:szCs w:val="22"/>
              </w:rPr>
              <w:t xml:space="preserve">Майер </w:t>
            </w:r>
          </w:p>
          <w:p w:rsidR="004A6AF7" w:rsidRPr="00FB039D" w:rsidRDefault="004A6AF7" w:rsidP="004A6AF7">
            <w:pPr>
              <w:ind w:right="20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 xml:space="preserve">2. Доклад: </w:t>
            </w:r>
            <w:r w:rsidR="00AD4041" w:rsidRPr="00FB039D">
              <w:rPr>
                <w:bCs/>
                <w:sz w:val="22"/>
                <w:szCs w:val="22"/>
              </w:rPr>
              <w:t>«Общение без конфликтов»</w:t>
            </w:r>
            <w:r w:rsidRPr="00FB039D">
              <w:rPr>
                <w:bCs/>
                <w:sz w:val="22"/>
                <w:szCs w:val="22"/>
              </w:rPr>
              <w:t>,</w:t>
            </w:r>
          </w:p>
          <w:p w:rsidR="00AD4041" w:rsidRPr="00FB039D" w:rsidRDefault="004A6AF7" w:rsidP="00C7010C">
            <w:pPr>
              <w:ind w:right="20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3. Д</w:t>
            </w:r>
            <w:r w:rsidRPr="00FB039D">
              <w:rPr>
                <w:sz w:val="22"/>
                <w:szCs w:val="22"/>
              </w:rPr>
              <w:t>искуссия тему:</w:t>
            </w:r>
            <w:r w:rsidRPr="00FB039D">
              <w:rPr>
                <w:bCs/>
                <w:sz w:val="22"/>
                <w:szCs w:val="22"/>
              </w:rPr>
              <w:t xml:space="preserve"> «Компромисс – это…»</w:t>
            </w:r>
            <w:r w:rsidRPr="00FB039D">
              <w:rPr>
                <w:sz w:val="22"/>
                <w:szCs w:val="22"/>
              </w:rPr>
              <w:t xml:space="preserve">, </w:t>
            </w:r>
            <w:r w:rsidR="00C7010C" w:rsidRPr="00FB039D">
              <w:rPr>
                <w:sz w:val="22"/>
                <w:szCs w:val="22"/>
              </w:rPr>
              <w:t xml:space="preserve">С.К. </w:t>
            </w:r>
            <w:r w:rsidRPr="00FB039D">
              <w:rPr>
                <w:sz w:val="22"/>
                <w:szCs w:val="22"/>
              </w:rPr>
              <w:t xml:space="preserve">Перминова </w:t>
            </w:r>
          </w:p>
        </w:tc>
        <w:tc>
          <w:tcPr>
            <w:tcW w:w="3119" w:type="dxa"/>
          </w:tcPr>
          <w:p w:rsidR="00AD4041" w:rsidRPr="00FB039D" w:rsidRDefault="00697342" w:rsidP="00697342">
            <w:pPr>
              <w:widowControl/>
              <w:suppressAutoHyphens w:val="0"/>
              <w:spacing w:line="276" w:lineRule="auto"/>
            </w:pPr>
            <w:r w:rsidRPr="00FB039D">
              <w:rPr>
                <w:bCs/>
                <w:sz w:val="22"/>
                <w:szCs w:val="22"/>
              </w:rPr>
              <w:t>Руководитель ГПС</w:t>
            </w:r>
            <w:r w:rsidR="00C7010C" w:rsidRPr="00FB039D">
              <w:rPr>
                <w:bCs/>
                <w:sz w:val="22"/>
                <w:szCs w:val="22"/>
              </w:rPr>
              <w:t xml:space="preserve"> </w:t>
            </w:r>
            <w:r w:rsidRPr="00FB039D">
              <w:rPr>
                <w:bCs/>
                <w:sz w:val="22"/>
                <w:szCs w:val="22"/>
              </w:rPr>
              <w:t xml:space="preserve">- Парулина В.Ю. , </w:t>
            </w:r>
            <w:r w:rsidRPr="00FB039D">
              <w:rPr>
                <w:rFonts w:eastAsia="Times New Roman"/>
                <w:sz w:val="22"/>
                <w:szCs w:val="22"/>
              </w:rPr>
              <w:t>Майер Ф.Ф.,</w:t>
            </w:r>
            <w:r w:rsidRPr="00FB039D">
              <w:rPr>
                <w:sz w:val="22"/>
                <w:szCs w:val="22"/>
              </w:rPr>
              <w:t xml:space="preserve"> Перминова </w:t>
            </w:r>
            <w:proofErr w:type="spellStart"/>
            <w:r w:rsidRPr="00FB039D">
              <w:rPr>
                <w:sz w:val="22"/>
                <w:szCs w:val="22"/>
              </w:rPr>
              <w:t>С.К.социальные</w:t>
            </w:r>
            <w:proofErr w:type="spellEnd"/>
            <w:r w:rsidRPr="00FB039D">
              <w:rPr>
                <w:sz w:val="22"/>
                <w:szCs w:val="22"/>
              </w:rPr>
              <w:t xml:space="preserve"> педагоги  </w:t>
            </w:r>
            <w:proofErr w:type="gramStart"/>
            <w:r w:rsidRPr="00FB039D">
              <w:rPr>
                <w:sz w:val="22"/>
                <w:szCs w:val="22"/>
              </w:rPr>
              <w:t>-</w:t>
            </w:r>
            <w:r w:rsidR="00AD4041" w:rsidRPr="00FB039D">
              <w:rPr>
                <w:sz w:val="22"/>
                <w:szCs w:val="22"/>
              </w:rPr>
              <w:t>М</w:t>
            </w:r>
            <w:proofErr w:type="gramEnd"/>
            <w:r w:rsidR="00AD4041" w:rsidRPr="00FB039D">
              <w:rPr>
                <w:sz w:val="22"/>
                <w:szCs w:val="22"/>
              </w:rPr>
              <w:t>АОУ «Средняя школа</w:t>
            </w:r>
            <w:r w:rsidRPr="00FB039D">
              <w:rPr>
                <w:sz w:val="22"/>
                <w:szCs w:val="22"/>
              </w:rPr>
              <w:t xml:space="preserve"> </w:t>
            </w:r>
            <w:r w:rsidR="00D6073B">
              <w:rPr>
                <w:sz w:val="22"/>
                <w:szCs w:val="22"/>
              </w:rPr>
              <w:t>№ 8»</w:t>
            </w:r>
          </w:p>
        </w:tc>
        <w:tc>
          <w:tcPr>
            <w:tcW w:w="1134" w:type="dxa"/>
          </w:tcPr>
          <w:p w:rsidR="00AD4041" w:rsidRPr="00FB039D" w:rsidRDefault="00AD4041" w:rsidP="00694E06">
            <w:pPr>
              <w:ind w:right="20"/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AD4041" w:rsidRPr="00FB039D" w:rsidRDefault="00AD4041" w:rsidP="004A6AF7">
            <w:pPr>
              <w:ind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 xml:space="preserve">Протокол № </w:t>
            </w:r>
            <w:r w:rsidR="004A6AF7" w:rsidRPr="00FB039D">
              <w:rPr>
                <w:bCs/>
                <w:sz w:val="22"/>
                <w:szCs w:val="22"/>
              </w:rPr>
              <w:t xml:space="preserve">5  </w:t>
            </w:r>
            <w:r w:rsidRPr="00FB039D">
              <w:rPr>
                <w:bCs/>
                <w:sz w:val="22"/>
                <w:szCs w:val="22"/>
              </w:rPr>
              <w:t xml:space="preserve"> ГПС от 2</w:t>
            </w:r>
            <w:r w:rsidR="004A6AF7" w:rsidRPr="00FB039D">
              <w:rPr>
                <w:bCs/>
                <w:sz w:val="22"/>
                <w:szCs w:val="22"/>
              </w:rPr>
              <w:t>5</w:t>
            </w:r>
            <w:r w:rsidRPr="00FB039D">
              <w:rPr>
                <w:bCs/>
                <w:sz w:val="22"/>
                <w:szCs w:val="22"/>
              </w:rPr>
              <w:t>.0</w:t>
            </w:r>
            <w:r w:rsidR="004A6AF7" w:rsidRPr="00FB039D">
              <w:rPr>
                <w:bCs/>
                <w:sz w:val="22"/>
                <w:szCs w:val="22"/>
              </w:rPr>
              <w:t>1</w:t>
            </w:r>
            <w:r w:rsidRPr="00FB039D">
              <w:rPr>
                <w:bCs/>
                <w:sz w:val="22"/>
                <w:szCs w:val="22"/>
              </w:rPr>
              <w:t>.1</w:t>
            </w:r>
            <w:r w:rsidR="004A6AF7" w:rsidRPr="00FB039D">
              <w:rPr>
                <w:bCs/>
                <w:sz w:val="22"/>
                <w:szCs w:val="22"/>
              </w:rPr>
              <w:t xml:space="preserve">6 </w:t>
            </w:r>
            <w:r w:rsidRPr="00FB039D">
              <w:rPr>
                <w:bCs/>
                <w:sz w:val="22"/>
                <w:szCs w:val="22"/>
              </w:rPr>
              <w:t>года</w:t>
            </w:r>
          </w:p>
        </w:tc>
      </w:tr>
      <w:tr w:rsidR="004A6AF7" w:rsidRPr="00FB039D" w:rsidTr="00D6073B">
        <w:tc>
          <w:tcPr>
            <w:tcW w:w="565" w:type="dxa"/>
          </w:tcPr>
          <w:p w:rsidR="004A6AF7" w:rsidRPr="00FB039D" w:rsidRDefault="00C7010C" w:rsidP="007F62F4">
            <w:pPr>
              <w:ind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9" w:type="dxa"/>
          </w:tcPr>
          <w:p w:rsidR="004A6AF7" w:rsidRPr="00FB039D" w:rsidRDefault="004A6AF7" w:rsidP="004A6AF7">
            <w:pPr>
              <w:rPr>
                <w:rFonts w:eastAsia="+mj-ea"/>
                <w:bCs/>
                <w:iCs/>
              </w:rPr>
            </w:pPr>
            <w:r w:rsidRPr="00FB039D">
              <w:rPr>
                <w:sz w:val="22"/>
                <w:szCs w:val="22"/>
              </w:rPr>
              <w:t>«</w:t>
            </w:r>
            <w:r w:rsidRPr="00CD0936">
              <w:rPr>
                <w:sz w:val="22"/>
                <w:szCs w:val="22"/>
                <w:highlight w:val="yellow"/>
              </w:rPr>
              <w:t>Семинар</w:t>
            </w:r>
            <w:r w:rsidRPr="00CD0936">
              <w:rPr>
                <w:rFonts w:eastAsia="+mj-ea"/>
                <w:bCs/>
                <w:iCs/>
                <w:sz w:val="22"/>
                <w:szCs w:val="22"/>
                <w:highlight w:val="yellow"/>
              </w:rPr>
              <w:t xml:space="preserve"> на тему: «Совершенствование  условий развития профессиональной компетенции педагогов с целью повышения качества и эффективности учебного процесса в условиях введения ФГОС »</w:t>
            </w:r>
          </w:p>
          <w:p w:rsidR="004A6AF7" w:rsidRPr="00FB039D" w:rsidRDefault="004A6AF7" w:rsidP="00694E06">
            <w:pPr>
              <w:rPr>
                <w:bCs/>
              </w:rPr>
            </w:pPr>
          </w:p>
        </w:tc>
        <w:tc>
          <w:tcPr>
            <w:tcW w:w="5103" w:type="dxa"/>
          </w:tcPr>
          <w:p w:rsidR="004A6AF7" w:rsidRPr="00FB039D" w:rsidRDefault="004A6AF7" w:rsidP="004A6AF7">
            <w:pPr>
              <w:jc w:val="both"/>
            </w:pPr>
            <w:r w:rsidRPr="00FB039D">
              <w:rPr>
                <w:sz w:val="22"/>
                <w:szCs w:val="22"/>
              </w:rPr>
              <w:t>1.</w:t>
            </w:r>
            <w:r w:rsidRPr="00FB039D">
              <w:rPr>
                <w:bCs/>
                <w:kern w:val="36"/>
                <w:sz w:val="22"/>
                <w:szCs w:val="22"/>
              </w:rPr>
              <w:t>«Развитие профессионально-личностной компетентности педагога в условиях введения ФГОС», Парулина В.Ю.</w:t>
            </w:r>
          </w:p>
          <w:p w:rsidR="004A6AF7" w:rsidRPr="00FB039D" w:rsidRDefault="00C7010C" w:rsidP="004A6AF7">
            <w:pPr>
              <w:jc w:val="both"/>
            </w:pPr>
            <w:r w:rsidRPr="00FB039D">
              <w:rPr>
                <w:sz w:val="22"/>
                <w:szCs w:val="22"/>
              </w:rPr>
              <w:t>2.</w:t>
            </w:r>
            <w:r w:rsidR="004A6AF7" w:rsidRPr="00FB039D">
              <w:rPr>
                <w:sz w:val="22"/>
                <w:szCs w:val="22"/>
              </w:rPr>
              <w:t xml:space="preserve">«Задачи социализации в новом ФГОС: решения для школы», Майер Ф.Ф. </w:t>
            </w:r>
          </w:p>
          <w:p w:rsidR="004A6AF7" w:rsidRPr="00FB039D" w:rsidRDefault="004A6AF7" w:rsidP="004A6AF7">
            <w:pPr>
              <w:jc w:val="both"/>
              <w:rPr>
                <w:rFonts w:eastAsia="+mj-ea"/>
                <w:bCs/>
                <w:iCs/>
              </w:rPr>
            </w:pPr>
            <w:r w:rsidRPr="00FB039D">
              <w:rPr>
                <w:sz w:val="22"/>
                <w:szCs w:val="22"/>
              </w:rPr>
              <w:t>3</w:t>
            </w:r>
            <w:r w:rsidR="00C7010C" w:rsidRPr="00FB039D">
              <w:rPr>
                <w:sz w:val="22"/>
                <w:szCs w:val="22"/>
              </w:rPr>
              <w:t>.</w:t>
            </w:r>
            <w:r w:rsidRPr="00FB039D">
              <w:rPr>
                <w:sz w:val="22"/>
                <w:szCs w:val="22"/>
              </w:rPr>
              <w:t>«Социализация обучающихся различных групп риска в рамках ФГОС ООО»</w:t>
            </w:r>
          </w:p>
          <w:p w:rsidR="004A6AF7" w:rsidRPr="00FB039D" w:rsidRDefault="004A6AF7" w:rsidP="004A6AF7">
            <w:pPr>
              <w:spacing w:line="276" w:lineRule="auto"/>
              <w:jc w:val="both"/>
            </w:pPr>
            <w:r w:rsidRPr="00FB039D">
              <w:rPr>
                <w:sz w:val="22"/>
                <w:szCs w:val="22"/>
              </w:rPr>
              <w:t>Перминова С.К.</w:t>
            </w:r>
          </w:p>
          <w:p w:rsidR="004A6AF7" w:rsidRPr="00FB039D" w:rsidRDefault="004A6AF7" w:rsidP="004A6AF7">
            <w:pPr>
              <w:spacing w:line="276" w:lineRule="auto"/>
              <w:jc w:val="both"/>
              <w:rPr>
                <w:bCs/>
                <w:kern w:val="36"/>
              </w:rPr>
            </w:pPr>
            <w:r w:rsidRPr="00FB039D">
              <w:rPr>
                <w:sz w:val="22"/>
                <w:szCs w:val="22"/>
              </w:rPr>
              <w:t xml:space="preserve">4.Система повышения квалификации, </w:t>
            </w:r>
            <w:r w:rsidRPr="00FB039D">
              <w:rPr>
                <w:bCs/>
                <w:kern w:val="36"/>
                <w:sz w:val="22"/>
                <w:szCs w:val="22"/>
              </w:rPr>
              <w:t>Парулина В.Ю.</w:t>
            </w:r>
          </w:p>
          <w:p w:rsidR="004A6AF7" w:rsidRPr="00FB039D" w:rsidRDefault="004A6AF7" w:rsidP="00C7010C">
            <w:pPr>
              <w:spacing w:line="276" w:lineRule="auto"/>
              <w:jc w:val="both"/>
            </w:pPr>
            <w:r w:rsidRPr="00FB039D">
              <w:rPr>
                <w:bCs/>
                <w:kern w:val="36"/>
                <w:sz w:val="22"/>
                <w:szCs w:val="22"/>
              </w:rPr>
              <w:t>5.</w:t>
            </w:r>
            <w:r w:rsidRPr="00FB039D">
              <w:rPr>
                <w:sz w:val="22"/>
                <w:szCs w:val="22"/>
              </w:rPr>
              <w:t>«Модернизация исследовательской деятельности», Денисова И.Н.</w:t>
            </w:r>
          </w:p>
        </w:tc>
        <w:tc>
          <w:tcPr>
            <w:tcW w:w="3119" w:type="dxa"/>
          </w:tcPr>
          <w:p w:rsidR="00697342" w:rsidRPr="00FB039D" w:rsidRDefault="00697342" w:rsidP="00697342">
            <w:pPr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Руководитель ГПС</w:t>
            </w:r>
            <w:r w:rsidR="00C7010C" w:rsidRPr="00FB039D">
              <w:rPr>
                <w:bCs/>
                <w:sz w:val="22"/>
                <w:szCs w:val="22"/>
              </w:rPr>
              <w:t xml:space="preserve"> </w:t>
            </w:r>
            <w:r w:rsidRPr="00FB039D">
              <w:rPr>
                <w:bCs/>
                <w:sz w:val="22"/>
                <w:szCs w:val="22"/>
              </w:rPr>
              <w:t xml:space="preserve">- Парулина В.Ю., </w:t>
            </w:r>
            <w:r w:rsidRPr="00FB039D">
              <w:rPr>
                <w:rFonts w:eastAsia="Times New Roman"/>
                <w:sz w:val="22"/>
                <w:szCs w:val="22"/>
              </w:rPr>
              <w:t>Майер Ф.Ф.,</w:t>
            </w:r>
            <w:r w:rsidRPr="00FB039D">
              <w:rPr>
                <w:sz w:val="22"/>
                <w:szCs w:val="22"/>
              </w:rPr>
              <w:t xml:space="preserve"> Перминова С.К., социальные педагоги  - МАОУ «Средняя школа № 8» , </w:t>
            </w:r>
          </w:p>
          <w:p w:rsidR="004A6AF7" w:rsidRPr="00FB039D" w:rsidRDefault="00697342" w:rsidP="00697342">
            <w:pPr>
              <w:ind w:right="20"/>
              <w:rPr>
                <w:bCs/>
              </w:rPr>
            </w:pPr>
            <w:r w:rsidRPr="00FB039D">
              <w:rPr>
                <w:sz w:val="22"/>
                <w:szCs w:val="22"/>
              </w:rPr>
              <w:t xml:space="preserve">Денисова И. Н., социальный педагог МАОУ «СОШ№ 10»  </w:t>
            </w:r>
          </w:p>
        </w:tc>
        <w:tc>
          <w:tcPr>
            <w:tcW w:w="1134" w:type="dxa"/>
          </w:tcPr>
          <w:p w:rsidR="004A6AF7" w:rsidRPr="00FB039D" w:rsidRDefault="00697342" w:rsidP="00694E06">
            <w:pPr>
              <w:ind w:right="20"/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4A6AF7" w:rsidRPr="00FB039D" w:rsidRDefault="00697342" w:rsidP="00697342">
            <w:pPr>
              <w:ind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Протокол № 6   ГПС от 26.02.16 года</w:t>
            </w:r>
          </w:p>
        </w:tc>
      </w:tr>
      <w:tr w:rsidR="00AD4041" w:rsidRPr="00FB039D" w:rsidTr="00D6073B">
        <w:tc>
          <w:tcPr>
            <w:tcW w:w="565" w:type="dxa"/>
          </w:tcPr>
          <w:p w:rsidR="00AD4041" w:rsidRPr="00FB039D" w:rsidRDefault="00AD4041" w:rsidP="00B34FD0">
            <w:pPr>
              <w:ind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79" w:type="dxa"/>
          </w:tcPr>
          <w:p w:rsidR="00AD4041" w:rsidRPr="00FB039D" w:rsidRDefault="00697342" w:rsidP="00D6073B">
            <w:pPr>
              <w:jc w:val="both"/>
              <w:rPr>
                <w:bCs/>
              </w:rPr>
            </w:pPr>
            <w:r w:rsidRPr="00CD0936">
              <w:rPr>
                <w:b/>
                <w:sz w:val="22"/>
                <w:szCs w:val="22"/>
                <w:highlight w:val="yellow"/>
              </w:rPr>
              <w:t>Семинар</w:t>
            </w:r>
            <w:r w:rsidRPr="00CD0936">
              <w:rPr>
                <w:rFonts w:eastAsia="+mj-ea"/>
                <w:b/>
                <w:bCs/>
                <w:iCs/>
                <w:sz w:val="22"/>
                <w:szCs w:val="22"/>
                <w:highlight w:val="yellow"/>
              </w:rPr>
              <w:t xml:space="preserve"> на тему:</w:t>
            </w:r>
            <w:r w:rsidRPr="00CD0936">
              <w:rPr>
                <w:rFonts w:eastAsia="+mj-ea"/>
                <w:bCs/>
                <w:iCs/>
                <w:sz w:val="22"/>
                <w:szCs w:val="22"/>
                <w:highlight w:val="yellow"/>
              </w:rPr>
              <w:t xml:space="preserve"> </w:t>
            </w:r>
            <w:r w:rsidRPr="00CD0936">
              <w:rPr>
                <w:bCs/>
                <w:sz w:val="22"/>
                <w:szCs w:val="22"/>
                <w:highlight w:val="yellow"/>
              </w:rPr>
              <w:t>«Рабочий стол социального педагога: модернизация документооборота в условиях реализации ФГОС</w:t>
            </w:r>
            <w:r w:rsidRPr="00FB039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697342" w:rsidRPr="00FB039D" w:rsidRDefault="00697342" w:rsidP="00697342">
            <w:pPr>
              <w:jc w:val="both"/>
              <w:rPr>
                <w:bCs/>
              </w:rPr>
            </w:pPr>
            <w:r w:rsidRPr="00FB039D">
              <w:rPr>
                <w:sz w:val="22"/>
                <w:szCs w:val="22"/>
              </w:rPr>
              <w:t>1. «</w:t>
            </w:r>
            <w:r w:rsidRPr="00FB039D">
              <w:rPr>
                <w:bCs/>
                <w:sz w:val="22"/>
                <w:szCs w:val="22"/>
              </w:rPr>
              <w:t>Документооборот и делопроизводство в социально-педагогической деятельности», Парулина В.Ю.;</w:t>
            </w:r>
          </w:p>
          <w:p w:rsidR="00697342" w:rsidRPr="00FB039D" w:rsidRDefault="00697342" w:rsidP="00697342">
            <w:pPr>
              <w:jc w:val="both"/>
            </w:pPr>
            <w:r w:rsidRPr="00FB039D">
              <w:rPr>
                <w:sz w:val="22"/>
                <w:szCs w:val="22"/>
              </w:rPr>
              <w:t>2. Работа проектной  группы</w:t>
            </w:r>
          </w:p>
          <w:p w:rsidR="00AD4041" w:rsidRPr="00FB039D" w:rsidRDefault="00697342" w:rsidP="00697342">
            <w:pPr>
              <w:jc w:val="both"/>
              <w:rPr>
                <w:bCs/>
              </w:rPr>
            </w:pPr>
            <w:r w:rsidRPr="00FB039D">
              <w:rPr>
                <w:sz w:val="22"/>
                <w:szCs w:val="22"/>
              </w:rPr>
              <w:t>3. Анкетирование социальных педагогов</w:t>
            </w:r>
          </w:p>
        </w:tc>
        <w:tc>
          <w:tcPr>
            <w:tcW w:w="3119" w:type="dxa"/>
          </w:tcPr>
          <w:p w:rsidR="00AD4041" w:rsidRPr="00FB039D" w:rsidRDefault="00697342" w:rsidP="00D6073B">
            <w:pPr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Руководитель ГП</w:t>
            </w:r>
            <w:proofErr w:type="gramStart"/>
            <w:r w:rsidRPr="00FB039D">
              <w:rPr>
                <w:bCs/>
                <w:sz w:val="22"/>
                <w:szCs w:val="22"/>
              </w:rPr>
              <w:t>С-</w:t>
            </w:r>
            <w:proofErr w:type="gramEnd"/>
            <w:r w:rsidRPr="00FB03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B039D">
              <w:rPr>
                <w:bCs/>
                <w:sz w:val="22"/>
                <w:szCs w:val="22"/>
              </w:rPr>
              <w:t>Парулина</w:t>
            </w:r>
            <w:proofErr w:type="spellEnd"/>
            <w:r w:rsidRPr="00FB039D">
              <w:rPr>
                <w:bCs/>
                <w:sz w:val="22"/>
                <w:szCs w:val="22"/>
              </w:rPr>
              <w:t xml:space="preserve"> В.Ю., </w:t>
            </w:r>
            <w:r w:rsidRPr="00FB039D">
              <w:rPr>
                <w:sz w:val="22"/>
                <w:szCs w:val="22"/>
              </w:rPr>
              <w:t xml:space="preserve">Перминова С.К., социальный педагог  - МАОУ «Средняя школа № 8» </w:t>
            </w:r>
          </w:p>
        </w:tc>
        <w:tc>
          <w:tcPr>
            <w:tcW w:w="1134" w:type="dxa"/>
          </w:tcPr>
          <w:p w:rsidR="00AD4041" w:rsidRPr="00FB039D" w:rsidRDefault="00C7010C" w:rsidP="00C7010C">
            <w:pPr>
              <w:ind w:right="20"/>
              <w:jc w:val="center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AD4041" w:rsidRPr="00FB039D" w:rsidRDefault="00C7010C" w:rsidP="00C7010C">
            <w:pPr>
              <w:ind w:right="20"/>
              <w:jc w:val="both"/>
              <w:rPr>
                <w:bCs/>
              </w:rPr>
            </w:pPr>
            <w:r w:rsidRPr="00FB039D">
              <w:rPr>
                <w:bCs/>
                <w:sz w:val="22"/>
                <w:szCs w:val="22"/>
              </w:rPr>
              <w:t>Протокол № 8  ГПС от 27.04.16 года</w:t>
            </w:r>
          </w:p>
        </w:tc>
      </w:tr>
    </w:tbl>
    <w:p w:rsidR="00C7010C" w:rsidRPr="00FB039D" w:rsidRDefault="00C7010C" w:rsidP="00C7010C">
      <w:pPr>
        <w:pStyle w:val="a8"/>
        <w:ind w:firstLine="567"/>
        <w:jc w:val="both"/>
        <w:rPr>
          <w:rFonts w:ascii="Times New Roman" w:eastAsia="Calibri" w:hAnsi="Times New Roman" w:cs="Times New Roman"/>
        </w:rPr>
      </w:pPr>
    </w:p>
    <w:p w:rsidR="00C7010C" w:rsidRPr="00FB039D" w:rsidRDefault="00C7010C" w:rsidP="00C7010C">
      <w:pPr>
        <w:pStyle w:val="a8"/>
        <w:ind w:firstLine="567"/>
        <w:jc w:val="both"/>
        <w:rPr>
          <w:rFonts w:ascii="Times New Roman" w:eastAsia="Calibri" w:hAnsi="Times New Roman" w:cs="Times New Roman"/>
          <w:highlight w:val="cyan"/>
        </w:rPr>
      </w:pPr>
      <w:r w:rsidRPr="00FB039D">
        <w:rPr>
          <w:rFonts w:ascii="Times New Roman" w:eastAsia="Calibri" w:hAnsi="Times New Roman" w:cs="Times New Roman"/>
        </w:rPr>
        <w:t>Для мониторинга (самоанализа) методической работы ГПС проводится анкетирование педагогов по выявлению эффективности методической работы, создание банка статистических данных, необходимых для анализа результативности методической работы</w:t>
      </w:r>
      <w:r w:rsidR="00D554F9" w:rsidRPr="00FB039D">
        <w:rPr>
          <w:rFonts w:ascii="Times New Roman" w:eastAsia="Calibri" w:hAnsi="Times New Roman" w:cs="Times New Roman"/>
        </w:rPr>
        <w:t>.</w:t>
      </w:r>
    </w:p>
    <w:p w:rsidR="00DB676C" w:rsidRPr="00FB039D" w:rsidRDefault="00DB676C" w:rsidP="007D4C65">
      <w:pPr>
        <w:tabs>
          <w:tab w:val="left" w:pos="540"/>
          <w:tab w:val="left" w:pos="720"/>
        </w:tabs>
        <w:spacing w:line="276" w:lineRule="auto"/>
        <w:jc w:val="center"/>
        <w:rPr>
          <w:rFonts w:eastAsia="Times New Roman"/>
          <w:b/>
          <w:sz w:val="22"/>
          <w:szCs w:val="22"/>
        </w:rPr>
      </w:pPr>
    </w:p>
    <w:p w:rsidR="00DB676C" w:rsidRPr="00FB039D" w:rsidRDefault="00DB676C" w:rsidP="00DB676C">
      <w:pPr>
        <w:pStyle w:val="a3"/>
        <w:numPr>
          <w:ilvl w:val="0"/>
          <w:numId w:val="12"/>
        </w:numPr>
        <w:ind w:left="502"/>
        <w:rPr>
          <w:sz w:val="22"/>
          <w:szCs w:val="22"/>
        </w:rPr>
      </w:pPr>
      <w:r w:rsidRPr="00FB039D">
        <w:rPr>
          <w:b/>
          <w:sz w:val="22"/>
          <w:szCs w:val="22"/>
        </w:rPr>
        <w:t>Основные результаты работы социального педагога:</w:t>
      </w:r>
    </w:p>
    <w:p w:rsidR="00DB676C" w:rsidRPr="00FB039D" w:rsidRDefault="00DB676C" w:rsidP="00DB676C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FB039D">
        <w:rPr>
          <w:sz w:val="22"/>
          <w:szCs w:val="22"/>
        </w:rPr>
        <w:t xml:space="preserve">По сравнению с 2014-2015 учебным годом уменьшение количества </w:t>
      </w:r>
      <w:proofErr w:type="gramStart"/>
      <w:r w:rsidRPr="00FB039D">
        <w:rPr>
          <w:sz w:val="22"/>
          <w:szCs w:val="22"/>
        </w:rPr>
        <w:t>обучающихся</w:t>
      </w:r>
      <w:proofErr w:type="gramEnd"/>
      <w:r w:rsidRPr="00FB039D">
        <w:rPr>
          <w:sz w:val="22"/>
          <w:szCs w:val="22"/>
        </w:rPr>
        <w:t>, состоящих на учете в ОДН, КДН;</w:t>
      </w:r>
    </w:p>
    <w:p w:rsidR="00DB676C" w:rsidRPr="00FB039D" w:rsidRDefault="00DB676C" w:rsidP="00DB676C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FB039D">
        <w:rPr>
          <w:sz w:val="22"/>
          <w:szCs w:val="22"/>
        </w:rPr>
        <w:t xml:space="preserve">Положительная динамика работы с </w:t>
      </w:r>
      <w:proofErr w:type="gramStart"/>
      <w:r w:rsidR="00C7010C" w:rsidRPr="00FB039D">
        <w:rPr>
          <w:sz w:val="22"/>
          <w:szCs w:val="22"/>
        </w:rPr>
        <w:t>обучающимися</w:t>
      </w:r>
      <w:proofErr w:type="gramEnd"/>
      <w:r w:rsidRPr="00FB039D">
        <w:rPr>
          <w:sz w:val="22"/>
          <w:szCs w:val="22"/>
        </w:rPr>
        <w:t xml:space="preserve"> нарушающими Устав школы;</w:t>
      </w:r>
    </w:p>
    <w:p w:rsidR="00DB676C" w:rsidRPr="00FB039D" w:rsidRDefault="00DB676C" w:rsidP="00DB676C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FB039D">
        <w:rPr>
          <w:sz w:val="22"/>
          <w:szCs w:val="22"/>
        </w:rPr>
        <w:t xml:space="preserve">По сравнению с 2014-2015 учебным годом увеличилось количество </w:t>
      </w:r>
      <w:proofErr w:type="gramStart"/>
      <w:r w:rsidRPr="00FB039D">
        <w:rPr>
          <w:sz w:val="22"/>
          <w:szCs w:val="22"/>
        </w:rPr>
        <w:t>обучающихся</w:t>
      </w:r>
      <w:proofErr w:type="gramEnd"/>
      <w:r w:rsidRPr="00FB039D">
        <w:rPr>
          <w:sz w:val="22"/>
          <w:szCs w:val="22"/>
        </w:rPr>
        <w:t xml:space="preserve">  требующих особого внимания и семьи, находящиеся в социально опасном положении.</w:t>
      </w:r>
    </w:p>
    <w:p w:rsidR="005838CA" w:rsidRPr="00FB039D" w:rsidRDefault="005838CA" w:rsidP="007D4C65">
      <w:pPr>
        <w:tabs>
          <w:tab w:val="left" w:pos="540"/>
          <w:tab w:val="left" w:pos="720"/>
        </w:tabs>
        <w:spacing w:line="276" w:lineRule="auto"/>
        <w:jc w:val="center"/>
        <w:rPr>
          <w:spacing w:val="-1"/>
          <w:sz w:val="22"/>
          <w:szCs w:val="22"/>
        </w:rPr>
      </w:pPr>
    </w:p>
    <w:p w:rsidR="00901669" w:rsidRPr="00FB039D" w:rsidRDefault="00AE03E2" w:rsidP="007D4C65">
      <w:pPr>
        <w:tabs>
          <w:tab w:val="left" w:pos="540"/>
          <w:tab w:val="left" w:pos="720"/>
        </w:tabs>
        <w:spacing w:line="276" w:lineRule="auto"/>
        <w:jc w:val="center"/>
        <w:rPr>
          <w:rFonts w:eastAsia="Times New Roman"/>
          <w:b/>
          <w:sz w:val="22"/>
          <w:szCs w:val="22"/>
        </w:rPr>
      </w:pPr>
      <w:bookmarkStart w:id="0" w:name="_GoBack"/>
      <w:r w:rsidRPr="00FB039D">
        <w:rPr>
          <w:rFonts w:eastAsia="Times New Roman"/>
          <w:b/>
          <w:sz w:val="22"/>
          <w:szCs w:val="22"/>
        </w:rPr>
        <w:t>Проблемы, меры</w:t>
      </w:r>
    </w:p>
    <w:p w:rsidR="005838CA" w:rsidRPr="00FB039D" w:rsidRDefault="005838CA" w:rsidP="007D4C65">
      <w:pPr>
        <w:tabs>
          <w:tab w:val="left" w:pos="540"/>
          <w:tab w:val="left" w:pos="720"/>
        </w:tabs>
        <w:spacing w:line="276" w:lineRule="auto"/>
        <w:jc w:val="center"/>
        <w:rPr>
          <w:rFonts w:eastAsia="Times New Roman"/>
          <w:b/>
          <w:sz w:val="22"/>
          <w:szCs w:val="22"/>
        </w:rPr>
      </w:pPr>
    </w:p>
    <w:p w:rsidR="005838CA" w:rsidRPr="00FB039D" w:rsidRDefault="005838CA" w:rsidP="003E5C74">
      <w:pPr>
        <w:pStyle w:val="a3"/>
        <w:widowControl/>
        <w:numPr>
          <w:ilvl w:val="0"/>
          <w:numId w:val="43"/>
        </w:numPr>
        <w:suppressAutoHyphens w:val="0"/>
        <w:spacing w:line="276" w:lineRule="auto"/>
        <w:jc w:val="both"/>
        <w:rPr>
          <w:spacing w:val="-1"/>
          <w:sz w:val="22"/>
          <w:szCs w:val="22"/>
        </w:rPr>
      </w:pPr>
      <w:r w:rsidRPr="00FB039D">
        <w:rPr>
          <w:spacing w:val="-1"/>
          <w:sz w:val="22"/>
          <w:szCs w:val="22"/>
        </w:rPr>
        <w:t>необходимо усилить профилактическую работу с семьями обучающихся школ города;</w:t>
      </w:r>
    </w:p>
    <w:p w:rsidR="005838CA" w:rsidRPr="00FB039D" w:rsidRDefault="005838CA" w:rsidP="003E5C74">
      <w:pPr>
        <w:pStyle w:val="a3"/>
        <w:widowControl/>
        <w:numPr>
          <w:ilvl w:val="0"/>
          <w:numId w:val="43"/>
        </w:numPr>
        <w:suppressAutoHyphens w:val="0"/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FB039D">
        <w:rPr>
          <w:sz w:val="22"/>
          <w:szCs w:val="22"/>
        </w:rPr>
        <w:t>разработать критерии эффективности социально-педагогической работы, уточнение ее содержания и организационно-</w:t>
      </w:r>
      <w:proofErr w:type="spellStart"/>
      <w:r w:rsidRPr="00FB039D">
        <w:rPr>
          <w:sz w:val="22"/>
          <w:szCs w:val="22"/>
        </w:rPr>
        <w:t>деятельностных</w:t>
      </w:r>
      <w:proofErr w:type="spellEnd"/>
      <w:r w:rsidRPr="00FB039D">
        <w:rPr>
          <w:sz w:val="22"/>
          <w:szCs w:val="22"/>
        </w:rPr>
        <w:t xml:space="preserve"> основ продолжают оставаться актуальными проблемами педагогической теории и практики;</w:t>
      </w:r>
    </w:p>
    <w:p w:rsidR="005838CA" w:rsidRPr="00FB039D" w:rsidRDefault="005838CA" w:rsidP="003E5C74">
      <w:pPr>
        <w:pStyle w:val="a3"/>
        <w:widowControl/>
        <w:numPr>
          <w:ilvl w:val="0"/>
          <w:numId w:val="43"/>
        </w:numPr>
        <w:suppressAutoHyphens w:val="0"/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FB039D">
        <w:rPr>
          <w:color w:val="000000"/>
          <w:sz w:val="22"/>
          <w:szCs w:val="22"/>
        </w:rPr>
        <w:t>о</w:t>
      </w:r>
      <w:r w:rsidRPr="00FB039D">
        <w:rPr>
          <w:sz w:val="22"/>
          <w:szCs w:val="22"/>
        </w:rPr>
        <w:t xml:space="preserve">тсутствие </w:t>
      </w:r>
      <w:proofErr w:type="gramStart"/>
      <w:r w:rsidRPr="00FB039D">
        <w:rPr>
          <w:sz w:val="22"/>
          <w:szCs w:val="22"/>
        </w:rPr>
        <w:t>контроля за</w:t>
      </w:r>
      <w:proofErr w:type="gramEnd"/>
      <w:r w:rsidRPr="00FB039D">
        <w:rPr>
          <w:sz w:val="22"/>
          <w:szCs w:val="22"/>
        </w:rPr>
        <w:t xml:space="preserve"> несовершеннолетними со стороны родителей в свободное от учебы время</w:t>
      </w:r>
      <w:r w:rsidRPr="00FB039D">
        <w:rPr>
          <w:color w:val="000000"/>
          <w:sz w:val="22"/>
          <w:szCs w:val="22"/>
        </w:rPr>
        <w:t>;</w:t>
      </w:r>
    </w:p>
    <w:p w:rsidR="003E5C74" w:rsidRPr="00FB039D" w:rsidRDefault="003E5C74" w:rsidP="003E5C74">
      <w:pPr>
        <w:pStyle w:val="a3"/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FB039D">
        <w:rPr>
          <w:bCs/>
          <w:sz w:val="22"/>
          <w:szCs w:val="22"/>
        </w:rPr>
        <w:t>необходимо подготовить большое количество  отчетов   в разные  инстанции;</w:t>
      </w:r>
    </w:p>
    <w:p w:rsidR="003E5C74" w:rsidRPr="00FB039D" w:rsidRDefault="003E5C74" w:rsidP="003E5C74">
      <w:pPr>
        <w:pStyle w:val="a3"/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FB039D">
        <w:rPr>
          <w:bCs/>
          <w:sz w:val="22"/>
          <w:szCs w:val="22"/>
        </w:rPr>
        <w:t>нет времени заниматься инновационной деятельностью, участвовать в конкурсах</w:t>
      </w:r>
    </w:p>
    <w:p w:rsidR="003E5C74" w:rsidRPr="00FB039D" w:rsidRDefault="003E5C74" w:rsidP="003E5C74">
      <w:pPr>
        <w:pStyle w:val="a3"/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FB039D">
        <w:rPr>
          <w:bCs/>
          <w:sz w:val="22"/>
          <w:szCs w:val="22"/>
        </w:rPr>
        <w:t>отсутствие реальной возможности помочь семье</w:t>
      </w:r>
      <w:r w:rsidRPr="00FB039D">
        <w:rPr>
          <w:color w:val="000000"/>
          <w:sz w:val="22"/>
          <w:szCs w:val="22"/>
          <w:shd w:val="clear" w:color="auto" w:fill="FFFFFF"/>
        </w:rPr>
        <w:t xml:space="preserve">  (нет действенных методов воздействия на семью, нормативно-правовых механизмов; собственная безопасность и безопасность семьи</w:t>
      </w:r>
      <w:r w:rsidRPr="00FB039D">
        <w:rPr>
          <w:color w:val="000000"/>
          <w:sz w:val="22"/>
          <w:szCs w:val="22"/>
        </w:rPr>
        <w:t xml:space="preserve"> </w:t>
      </w:r>
      <w:r w:rsidRPr="00FB039D">
        <w:rPr>
          <w:color w:val="000000"/>
          <w:sz w:val="22"/>
          <w:szCs w:val="22"/>
          <w:shd w:val="clear" w:color="auto" w:fill="FFFFFF"/>
        </w:rPr>
        <w:t>под угрозой при работе с такими клиентами).</w:t>
      </w:r>
    </w:p>
    <w:p w:rsidR="00901669" w:rsidRPr="00FB039D" w:rsidRDefault="005838CA" w:rsidP="003E5C74">
      <w:pPr>
        <w:pStyle w:val="a3"/>
        <w:widowControl/>
        <w:numPr>
          <w:ilvl w:val="0"/>
          <w:numId w:val="43"/>
        </w:numPr>
        <w:suppressAutoHyphens w:val="0"/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FB039D">
        <w:rPr>
          <w:sz w:val="22"/>
          <w:szCs w:val="22"/>
        </w:rPr>
        <w:t>слабая взаимосвязь межведомственного взаимодействия субъектов системы профилактики</w:t>
      </w:r>
      <w:r w:rsidRPr="00FB039D">
        <w:rPr>
          <w:rFonts w:eastAsia="Times New Roman"/>
          <w:sz w:val="22"/>
          <w:szCs w:val="22"/>
        </w:rPr>
        <w:t>.</w:t>
      </w:r>
    </w:p>
    <w:p w:rsidR="005838CA" w:rsidRPr="00FB039D" w:rsidRDefault="003E5C74" w:rsidP="003E5C74">
      <w:pPr>
        <w:pStyle w:val="a8"/>
        <w:jc w:val="both"/>
        <w:rPr>
          <w:rFonts w:ascii="Times New Roman" w:eastAsia="Calibri" w:hAnsi="Times New Roman" w:cs="Times New Roman"/>
          <w:bCs/>
          <w:iCs/>
        </w:rPr>
      </w:pPr>
      <w:r w:rsidRPr="00FB039D">
        <w:rPr>
          <w:rFonts w:ascii="Times New Roman" w:eastAsia="Calibri" w:hAnsi="Times New Roman" w:cs="Times New Roman"/>
          <w:bCs/>
        </w:rPr>
        <w:lastRenderedPageBreak/>
        <w:t xml:space="preserve">Вывод:  </w:t>
      </w:r>
      <w:r w:rsidRPr="00FB039D">
        <w:rPr>
          <w:rFonts w:ascii="Times New Roman" w:eastAsia="Calibri" w:hAnsi="Times New Roman" w:cs="Times New Roman"/>
          <w:bCs/>
          <w:iCs/>
        </w:rPr>
        <w:t>проводимая профилактическая работа социально-психологической  службы школы  имеет положительную  динамику, но требует обязательного систематического продолжения.</w:t>
      </w:r>
    </w:p>
    <w:p w:rsidR="00AE03E2" w:rsidRPr="00FB039D" w:rsidRDefault="00AE03E2" w:rsidP="007D4C65">
      <w:pPr>
        <w:pStyle w:val="a8"/>
        <w:jc w:val="center"/>
        <w:rPr>
          <w:rStyle w:val="a5"/>
          <w:rFonts w:ascii="Times New Roman" w:hAnsi="Times New Roman" w:cs="Times New Roman"/>
        </w:rPr>
      </w:pPr>
    </w:p>
    <w:p w:rsidR="000153DD" w:rsidRPr="00FB039D" w:rsidRDefault="000153DD" w:rsidP="007D4C65">
      <w:pPr>
        <w:pStyle w:val="a8"/>
        <w:spacing w:line="276" w:lineRule="auto"/>
        <w:jc w:val="center"/>
        <w:rPr>
          <w:rStyle w:val="a5"/>
          <w:rFonts w:ascii="Times New Roman" w:eastAsia="Calibri" w:hAnsi="Times New Roman" w:cs="Times New Roman"/>
        </w:rPr>
      </w:pPr>
    </w:p>
    <w:p w:rsidR="00AE03E2" w:rsidRPr="00FB039D" w:rsidRDefault="00AE03E2" w:rsidP="007D4C65">
      <w:pPr>
        <w:pStyle w:val="a8"/>
        <w:spacing w:line="276" w:lineRule="auto"/>
        <w:jc w:val="center"/>
        <w:rPr>
          <w:rStyle w:val="a5"/>
          <w:rFonts w:ascii="Times New Roman" w:eastAsia="Calibri" w:hAnsi="Times New Roman" w:cs="Times New Roman"/>
        </w:rPr>
      </w:pPr>
      <w:r w:rsidRPr="00FB039D">
        <w:rPr>
          <w:rStyle w:val="a5"/>
          <w:rFonts w:ascii="Times New Roman" w:eastAsia="Calibri" w:hAnsi="Times New Roman" w:cs="Times New Roman"/>
        </w:rPr>
        <w:t>Выводы, предложения</w:t>
      </w:r>
    </w:p>
    <w:p w:rsidR="00AE03E2" w:rsidRPr="00FB039D" w:rsidRDefault="00AE03E2" w:rsidP="007D4C65">
      <w:pPr>
        <w:pStyle w:val="a4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Работа ГПС строилась на основе общего плана ММЦ, рекомендаций УО, конкретной методической темы ГПС, плана работы на 201</w:t>
      </w:r>
      <w:r w:rsidR="005838CA" w:rsidRPr="00FB039D">
        <w:rPr>
          <w:sz w:val="22"/>
          <w:szCs w:val="22"/>
        </w:rPr>
        <w:t>5</w:t>
      </w:r>
      <w:r w:rsidRPr="00FB039D">
        <w:rPr>
          <w:sz w:val="22"/>
          <w:szCs w:val="22"/>
        </w:rPr>
        <w:t>-201</w:t>
      </w:r>
      <w:r w:rsidR="005838CA" w:rsidRPr="00FB039D">
        <w:rPr>
          <w:sz w:val="22"/>
          <w:szCs w:val="22"/>
        </w:rPr>
        <w:t>6</w:t>
      </w:r>
      <w:r w:rsidRPr="00FB039D">
        <w:rPr>
          <w:sz w:val="22"/>
          <w:szCs w:val="22"/>
        </w:rPr>
        <w:t xml:space="preserve"> учебный год</w:t>
      </w:r>
      <w:r w:rsidR="004730C6" w:rsidRPr="00FB039D">
        <w:rPr>
          <w:sz w:val="22"/>
          <w:szCs w:val="22"/>
        </w:rPr>
        <w:t>.</w:t>
      </w:r>
      <w:r w:rsidRPr="00FB039D">
        <w:rPr>
          <w:sz w:val="22"/>
          <w:szCs w:val="22"/>
        </w:rPr>
        <w:t xml:space="preserve"> </w:t>
      </w:r>
      <w:r w:rsidR="004730C6" w:rsidRPr="00FB039D">
        <w:rPr>
          <w:sz w:val="22"/>
          <w:szCs w:val="22"/>
        </w:rPr>
        <w:t xml:space="preserve">Таким образом,  можно сделать вывод о том, что цели и задачи, поставленные на учебный год, реализованы полностью. </w:t>
      </w:r>
      <w:r w:rsidRPr="00FB039D">
        <w:rPr>
          <w:sz w:val="22"/>
          <w:szCs w:val="22"/>
        </w:rPr>
        <w:t>Все, запланированные в плане мероприятия проведены, их итоги и анализ представлены в протоколах ГПС (прилагаются).</w:t>
      </w:r>
    </w:p>
    <w:p w:rsidR="003E5C74" w:rsidRPr="00FB039D" w:rsidRDefault="003E5C74" w:rsidP="003E5C74">
      <w:pPr>
        <w:jc w:val="both"/>
        <w:rPr>
          <w:rFonts w:eastAsia="Calibri"/>
          <w:sz w:val="22"/>
          <w:szCs w:val="22"/>
        </w:rPr>
      </w:pPr>
      <w:r w:rsidRPr="00FB039D">
        <w:rPr>
          <w:rFonts w:eastAsia="Times New Roman"/>
          <w:b/>
          <w:i/>
          <w:sz w:val="22"/>
          <w:szCs w:val="22"/>
        </w:rPr>
        <w:t xml:space="preserve">Цели работы - </w:t>
      </w:r>
      <w:r w:rsidRPr="00FB039D">
        <w:rPr>
          <w:rFonts w:eastAsia="Times New Roman"/>
          <w:sz w:val="22"/>
          <w:szCs w:val="22"/>
        </w:rPr>
        <w:t xml:space="preserve">формирование адаптивного поведения обучающихся при взаимодействии их с микросоциумом, адекватно отвечающим потребностям и возможностям развития, социализации обучающихся, а также </w:t>
      </w:r>
      <w:r w:rsidRPr="00FB039D">
        <w:rPr>
          <w:rFonts w:eastAsia="Calibri"/>
          <w:sz w:val="22"/>
          <w:szCs w:val="22"/>
        </w:rPr>
        <w:t>установление связей и партнерских отношений между школой и семьей в рамках ФГОС.</w:t>
      </w:r>
    </w:p>
    <w:p w:rsidR="003E5C74" w:rsidRPr="00FB039D" w:rsidRDefault="003E5C74" w:rsidP="003E5C74">
      <w:pPr>
        <w:rPr>
          <w:rFonts w:eastAsia="Times New Roman"/>
          <w:b/>
          <w:i/>
          <w:sz w:val="22"/>
          <w:szCs w:val="22"/>
        </w:rPr>
      </w:pPr>
      <w:r w:rsidRPr="00FB039D">
        <w:rPr>
          <w:rFonts w:eastAsia="Times New Roman"/>
          <w:b/>
          <w:i/>
          <w:sz w:val="22"/>
          <w:szCs w:val="22"/>
        </w:rPr>
        <w:t xml:space="preserve">Задачи на 2016/2017 учебный год: </w:t>
      </w:r>
    </w:p>
    <w:p w:rsidR="003E5C74" w:rsidRPr="00FB039D" w:rsidRDefault="003E5C74" w:rsidP="003E5C74">
      <w:pPr>
        <w:jc w:val="both"/>
        <w:rPr>
          <w:rFonts w:eastAsia="Calibri"/>
          <w:sz w:val="22"/>
          <w:szCs w:val="22"/>
        </w:rPr>
      </w:pPr>
      <w:r w:rsidRPr="00FB039D">
        <w:rPr>
          <w:rFonts w:eastAsia="Calibri"/>
          <w:sz w:val="22"/>
          <w:szCs w:val="22"/>
        </w:rPr>
        <w:t>1. оградить ребенка от любого проявления насилия (морального, психического и физического) прописано во ФГОС, (а именно своевременно выявлять проблемы, возникающие в сфере ближайшего окружения ребенка; устранять причины, порождающие их; обеспечить профилактику различных негативных явлений, могущих выявиться в микросфере ребенка);</w:t>
      </w:r>
    </w:p>
    <w:p w:rsidR="003E5C74" w:rsidRPr="00FB039D" w:rsidRDefault="003E5C74" w:rsidP="003E5C74">
      <w:pPr>
        <w:contextualSpacing/>
        <w:jc w:val="both"/>
        <w:rPr>
          <w:rFonts w:eastAsia="Times New Roman"/>
          <w:sz w:val="22"/>
          <w:szCs w:val="22"/>
        </w:rPr>
      </w:pPr>
      <w:r w:rsidRPr="00FB039D">
        <w:rPr>
          <w:rFonts w:eastAsia="Times New Roman"/>
          <w:sz w:val="22"/>
          <w:szCs w:val="22"/>
        </w:rPr>
        <w:t>2. повышать уровень правовой грамотности обучающихся и их родителей с целью профилактики правонарушений несовершеннолетними;</w:t>
      </w:r>
    </w:p>
    <w:p w:rsidR="003E5C74" w:rsidRPr="00FB039D" w:rsidRDefault="003E5C74" w:rsidP="003E5C74">
      <w:pPr>
        <w:jc w:val="both"/>
        <w:rPr>
          <w:rFonts w:eastAsia="Calibri"/>
          <w:sz w:val="22"/>
          <w:szCs w:val="22"/>
        </w:rPr>
      </w:pPr>
      <w:r w:rsidRPr="00FB039D">
        <w:rPr>
          <w:rFonts w:eastAsia="Calibri"/>
          <w:sz w:val="22"/>
          <w:szCs w:val="22"/>
        </w:rPr>
        <w:t xml:space="preserve"> </w:t>
      </w:r>
      <w:r w:rsidRPr="00FB039D">
        <w:rPr>
          <w:rFonts w:eastAsia="Times New Roman"/>
          <w:sz w:val="22"/>
          <w:szCs w:val="22"/>
        </w:rPr>
        <w:t>3.</w:t>
      </w:r>
      <w:r w:rsidRPr="00FB039D">
        <w:rPr>
          <w:rFonts w:eastAsia="Calibri"/>
          <w:sz w:val="22"/>
          <w:szCs w:val="22"/>
        </w:rPr>
        <w:t xml:space="preserve"> оказать </w:t>
      </w:r>
      <w:proofErr w:type="spellStart"/>
      <w:r w:rsidRPr="00FB039D">
        <w:rPr>
          <w:rFonts w:eastAsia="Calibri"/>
          <w:sz w:val="22"/>
          <w:szCs w:val="22"/>
        </w:rPr>
        <w:t>психолого</w:t>
      </w:r>
      <w:proofErr w:type="spellEnd"/>
      <w:r w:rsidRPr="00FB039D">
        <w:rPr>
          <w:rFonts w:eastAsia="Calibri"/>
          <w:sz w:val="22"/>
          <w:szCs w:val="22"/>
        </w:rPr>
        <w:t xml:space="preserve"> – педагогическую помощь детям с ограниченными возможностями здоровья и их родителям на период адаптации и прохождения обучения в ОО в рамках ФГОС в связи с внедрением инклюзивного образования;</w:t>
      </w:r>
    </w:p>
    <w:p w:rsidR="003E5C74" w:rsidRPr="00FB039D" w:rsidRDefault="003E5C74" w:rsidP="003E5C74">
      <w:pPr>
        <w:widowControl/>
        <w:suppressAutoHyphens w:val="0"/>
        <w:spacing w:line="276" w:lineRule="auto"/>
        <w:jc w:val="both"/>
        <w:rPr>
          <w:rFonts w:eastAsia="Times New Roman"/>
          <w:sz w:val="22"/>
          <w:szCs w:val="22"/>
          <w:lang w:eastAsia="ru-RU"/>
        </w:rPr>
      </w:pPr>
      <w:r w:rsidRPr="00FB039D">
        <w:rPr>
          <w:rFonts w:eastAsia="Calibri"/>
          <w:sz w:val="22"/>
          <w:szCs w:val="22"/>
        </w:rPr>
        <w:t>4.</w:t>
      </w:r>
      <w:r w:rsidRPr="00FB039D">
        <w:rPr>
          <w:sz w:val="22"/>
          <w:szCs w:val="22"/>
        </w:rPr>
        <w:t xml:space="preserve"> активизировать работу по поддержке страницы  сайта ММЦ  ГПС социальных педагогов и создать сайт социальных педагогов города.</w:t>
      </w:r>
    </w:p>
    <w:p w:rsidR="003E5C74" w:rsidRPr="00FB039D" w:rsidRDefault="003E5C74" w:rsidP="003E5C74">
      <w:pPr>
        <w:spacing w:line="276" w:lineRule="auto"/>
        <w:jc w:val="both"/>
        <w:rPr>
          <w:sz w:val="22"/>
          <w:szCs w:val="22"/>
        </w:rPr>
      </w:pPr>
      <w:r w:rsidRPr="00FB039D">
        <w:rPr>
          <w:rFonts w:eastAsia="Times New Roman"/>
          <w:sz w:val="22"/>
          <w:szCs w:val="22"/>
          <w:lang w:eastAsia="ru-RU"/>
        </w:rPr>
        <w:t xml:space="preserve"> </w:t>
      </w:r>
      <w:r w:rsidRPr="00FB039D">
        <w:rPr>
          <w:sz w:val="22"/>
          <w:szCs w:val="22"/>
        </w:rPr>
        <w:t>5. трансляция и распространение обмена опыта успешной педагогической деятельности.</w:t>
      </w:r>
    </w:p>
    <w:p w:rsidR="001A1633" w:rsidRPr="00FB039D" w:rsidRDefault="001A1633" w:rsidP="001A1633">
      <w:pPr>
        <w:spacing w:line="276" w:lineRule="auto"/>
        <w:jc w:val="both"/>
        <w:rPr>
          <w:sz w:val="22"/>
          <w:szCs w:val="22"/>
        </w:rPr>
      </w:pPr>
      <w:r w:rsidRPr="00FB039D">
        <w:rPr>
          <w:rFonts w:eastAsia="Times New Roman"/>
          <w:sz w:val="22"/>
          <w:szCs w:val="22"/>
          <w:lang w:eastAsia="ru-RU"/>
        </w:rPr>
        <w:t xml:space="preserve">Для углубления теоретической и практической подготовки решено провести профессиональный конкурс мастерства социальных педагогов  </w:t>
      </w:r>
      <w:r w:rsidRPr="00FB039D">
        <w:rPr>
          <w:sz w:val="22"/>
          <w:szCs w:val="22"/>
        </w:rPr>
        <w:t>провести  социально-педагогическую конференцию  ко  2 октября  2016 года посвященную международному дню социальных педагогов.</w:t>
      </w:r>
    </w:p>
    <w:p w:rsidR="003E5C74" w:rsidRPr="00FB039D" w:rsidRDefault="003E5C74" w:rsidP="003E5C74">
      <w:pPr>
        <w:jc w:val="both"/>
        <w:rPr>
          <w:rFonts w:eastAsia="Calibri"/>
          <w:sz w:val="22"/>
          <w:szCs w:val="22"/>
        </w:rPr>
      </w:pPr>
    </w:p>
    <w:p w:rsidR="00D70EB8" w:rsidRPr="00FB039D" w:rsidRDefault="00D70EB8" w:rsidP="002D1D6E">
      <w:pPr>
        <w:pStyle w:val="a3"/>
        <w:spacing w:line="276" w:lineRule="auto"/>
        <w:ind w:left="0"/>
        <w:jc w:val="center"/>
        <w:rPr>
          <w:b/>
          <w:sz w:val="22"/>
          <w:szCs w:val="22"/>
        </w:rPr>
      </w:pPr>
      <w:r w:rsidRPr="00FB039D">
        <w:rPr>
          <w:b/>
          <w:sz w:val="22"/>
          <w:szCs w:val="22"/>
        </w:rPr>
        <w:t>Предложения для внесения в план методической работы ММЦ, Управления образования</w:t>
      </w:r>
    </w:p>
    <w:p w:rsidR="007D4C65" w:rsidRPr="00FB039D" w:rsidRDefault="00D70EB8" w:rsidP="007D4C65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1. пройти курсовую переподготовку для осуществления профессиональной деятельности в соответствии с новым Федеральным государственным образовательным стандартом основного общего образования;</w:t>
      </w:r>
    </w:p>
    <w:p w:rsidR="0024295F" w:rsidRPr="00FB039D" w:rsidRDefault="00D70EB8" w:rsidP="007D4C65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2.</w:t>
      </w:r>
      <w:r w:rsidRPr="00FB039D">
        <w:rPr>
          <w:b/>
          <w:sz w:val="22"/>
          <w:szCs w:val="22"/>
          <w:u w:val="single"/>
        </w:rPr>
        <w:t xml:space="preserve"> </w:t>
      </w:r>
      <w:r w:rsidR="007D4C65" w:rsidRPr="00FB039D">
        <w:rPr>
          <w:b/>
          <w:sz w:val="22"/>
          <w:szCs w:val="22"/>
          <w:u w:val="single"/>
        </w:rPr>
        <w:t>п</w:t>
      </w:r>
      <w:r w:rsidRPr="00FB039D">
        <w:rPr>
          <w:b/>
          <w:sz w:val="22"/>
          <w:szCs w:val="22"/>
          <w:u w:val="single"/>
        </w:rPr>
        <w:t>о итогам года</w:t>
      </w:r>
      <w:r w:rsidRPr="00FB039D">
        <w:rPr>
          <w:b/>
          <w:sz w:val="22"/>
          <w:szCs w:val="22"/>
        </w:rPr>
        <w:t xml:space="preserve"> </w:t>
      </w:r>
      <w:r w:rsidRPr="00FB039D">
        <w:rPr>
          <w:sz w:val="22"/>
          <w:szCs w:val="22"/>
        </w:rPr>
        <w:t xml:space="preserve">хочется отметить следующих социальных педагогов города и  наградить благодарственными письмами: </w:t>
      </w:r>
    </w:p>
    <w:p w:rsidR="0024295F" w:rsidRPr="00FB039D" w:rsidRDefault="00D70EB8" w:rsidP="007D4C65">
      <w:pPr>
        <w:tabs>
          <w:tab w:val="left" w:pos="5670"/>
        </w:tabs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FB039D">
        <w:rPr>
          <w:sz w:val="22"/>
          <w:szCs w:val="22"/>
        </w:rPr>
        <w:t>Парулину</w:t>
      </w:r>
      <w:proofErr w:type="spellEnd"/>
      <w:r w:rsidRPr="00FB039D">
        <w:rPr>
          <w:sz w:val="22"/>
          <w:szCs w:val="22"/>
        </w:rPr>
        <w:t xml:space="preserve">  </w:t>
      </w:r>
      <w:r w:rsidRPr="00FB039D">
        <w:rPr>
          <w:rFonts w:eastAsia="Times New Roman"/>
          <w:sz w:val="22"/>
          <w:szCs w:val="22"/>
        </w:rPr>
        <w:t xml:space="preserve">В. Ю. </w:t>
      </w:r>
      <w:r w:rsidRPr="00FB039D">
        <w:rPr>
          <w:sz w:val="22"/>
          <w:szCs w:val="22"/>
        </w:rPr>
        <w:t xml:space="preserve">- </w:t>
      </w:r>
      <w:r w:rsidRPr="00FB039D">
        <w:rPr>
          <w:rFonts w:eastAsia="Times New Roman"/>
          <w:sz w:val="22"/>
          <w:szCs w:val="22"/>
        </w:rPr>
        <w:t xml:space="preserve">МАОУ «Средняя школа № 6»;  </w:t>
      </w:r>
    </w:p>
    <w:p w:rsidR="0024295F" w:rsidRPr="00FB039D" w:rsidRDefault="00D70EB8" w:rsidP="007D4C65">
      <w:pPr>
        <w:tabs>
          <w:tab w:val="left" w:pos="5670"/>
        </w:tabs>
        <w:spacing w:line="276" w:lineRule="auto"/>
        <w:jc w:val="both"/>
        <w:rPr>
          <w:rFonts w:eastAsia="Times New Roman"/>
          <w:sz w:val="22"/>
          <w:szCs w:val="22"/>
        </w:rPr>
      </w:pPr>
      <w:r w:rsidRPr="00FB039D">
        <w:rPr>
          <w:rFonts w:eastAsia="Times New Roman"/>
          <w:sz w:val="22"/>
          <w:szCs w:val="22"/>
        </w:rPr>
        <w:t>Перминову С.К. - МАОУ «Средняя школа № 8 к. 2</w:t>
      </w:r>
      <w:r w:rsidR="0024295F" w:rsidRPr="00FB039D">
        <w:rPr>
          <w:rFonts w:eastAsia="Times New Roman"/>
          <w:sz w:val="22"/>
          <w:szCs w:val="22"/>
        </w:rPr>
        <w:t>»;</w:t>
      </w:r>
    </w:p>
    <w:p w:rsidR="0024295F" w:rsidRPr="00FB039D" w:rsidRDefault="00D70EB8" w:rsidP="0024295F">
      <w:pPr>
        <w:tabs>
          <w:tab w:val="left" w:pos="5670"/>
        </w:tabs>
        <w:spacing w:line="276" w:lineRule="auto"/>
        <w:jc w:val="both"/>
        <w:rPr>
          <w:rFonts w:eastAsia="Times New Roman"/>
          <w:sz w:val="22"/>
          <w:szCs w:val="22"/>
        </w:rPr>
      </w:pPr>
      <w:r w:rsidRPr="00FB039D">
        <w:rPr>
          <w:rFonts w:eastAsia="Times New Roman"/>
          <w:sz w:val="22"/>
          <w:szCs w:val="22"/>
        </w:rPr>
        <w:t xml:space="preserve">Денисову И.Н. </w:t>
      </w:r>
      <w:r w:rsidR="0024295F" w:rsidRPr="00FB039D">
        <w:rPr>
          <w:rFonts w:eastAsia="Times New Roman"/>
          <w:sz w:val="22"/>
          <w:szCs w:val="22"/>
        </w:rPr>
        <w:t>- МАОУ «СОШ № 10»;</w:t>
      </w:r>
    </w:p>
    <w:p w:rsidR="007D4C65" w:rsidRPr="00FB039D" w:rsidRDefault="00D70EB8" w:rsidP="007D4C65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FB039D">
        <w:rPr>
          <w:rFonts w:eastAsia="Times New Roman"/>
          <w:sz w:val="22"/>
          <w:szCs w:val="22"/>
        </w:rPr>
        <w:t>за активную работу по организации методического сопровождения, за у</w:t>
      </w:r>
      <w:r w:rsidR="002D1D6E" w:rsidRPr="00FB039D">
        <w:rPr>
          <w:rFonts w:eastAsia="Times New Roman"/>
          <w:sz w:val="22"/>
          <w:szCs w:val="22"/>
        </w:rPr>
        <w:t xml:space="preserve">частие в конкурсах, семинарах; </w:t>
      </w:r>
      <w:r w:rsidRPr="00FB039D">
        <w:rPr>
          <w:rFonts w:eastAsia="Times New Roman"/>
          <w:sz w:val="22"/>
          <w:szCs w:val="22"/>
        </w:rPr>
        <w:t>за добросовестный труд, профессионализм в работе, за сотрудничество в осуществлении профилактической работе с семьями и подростками, находящими</w:t>
      </w:r>
      <w:r w:rsidR="007D4C65" w:rsidRPr="00FB039D">
        <w:rPr>
          <w:rFonts w:eastAsia="Times New Roman"/>
          <w:sz w:val="22"/>
          <w:szCs w:val="22"/>
        </w:rPr>
        <w:t>ся в трудной жизненной ситуации.</w:t>
      </w:r>
      <w:r w:rsidR="007D4C65" w:rsidRPr="00FB039D">
        <w:rPr>
          <w:sz w:val="22"/>
          <w:szCs w:val="22"/>
        </w:rPr>
        <w:t xml:space="preserve"> </w:t>
      </w:r>
    </w:p>
    <w:p w:rsidR="000153DD" w:rsidRPr="00FB039D" w:rsidRDefault="000153DD" w:rsidP="00DB676C">
      <w:pPr>
        <w:pStyle w:val="a3"/>
        <w:spacing w:after="160" w:line="259" w:lineRule="auto"/>
        <w:ind w:left="0"/>
        <w:rPr>
          <w:b/>
          <w:sz w:val="22"/>
          <w:szCs w:val="22"/>
        </w:rPr>
      </w:pPr>
    </w:p>
    <w:p w:rsidR="00DB676C" w:rsidRPr="00FB039D" w:rsidRDefault="00DB676C" w:rsidP="000153DD">
      <w:pPr>
        <w:pStyle w:val="a3"/>
        <w:spacing w:after="160" w:line="259" w:lineRule="auto"/>
        <w:ind w:left="0"/>
        <w:jc w:val="center"/>
        <w:rPr>
          <w:b/>
          <w:sz w:val="22"/>
          <w:szCs w:val="22"/>
        </w:rPr>
      </w:pPr>
      <w:r w:rsidRPr="00FB039D">
        <w:rPr>
          <w:b/>
          <w:sz w:val="22"/>
          <w:szCs w:val="22"/>
        </w:rPr>
        <w:t>Запланированные мероприятия на 2016-2017 год:</w:t>
      </w:r>
    </w:p>
    <w:p w:rsidR="001A1633" w:rsidRPr="00FB039D" w:rsidRDefault="001A1633" w:rsidP="000153DD">
      <w:pPr>
        <w:pStyle w:val="a3"/>
        <w:spacing w:after="160" w:line="259" w:lineRule="auto"/>
        <w:ind w:left="0"/>
        <w:jc w:val="center"/>
        <w:rPr>
          <w:b/>
          <w:sz w:val="22"/>
          <w:szCs w:val="22"/>
        </w:rPr>
      </w:pPr>
    </w:p>
    <w:p w:rsidR="00E86584" w:rsidRPr="00FB039D" w:rsidRDefault="00DB676C" w:rsidP="000153DD">
      <w:pPr>
        <w:pStyle w:val="a3"/>
        <w:spacing w:line="276" w:lineRule="auto"/>
        <w:ind w:left="0"/>
        <w:rPr>
          <w:rFonts w:eastAsia="Times New Roman"/>
          <w:sz w:val="22"/>
          <w:szCs w:val="22"/>
        </w:rPr>
      </w:pPr>
      <w:r w:rsidRPr="00FB039D">
        <w:rPr>
          <w:sz w:val="22"/>
          <w:szCs w:val="22"/>
        </w:rPr>
        <w:t>1.</w:t>
      </w:r>
      <w:r w:rsidR="007930C6" w:rsidRPr="00FB039D">
        <w:rPr>
          <w:sz w:val="22"/>
          <w:szCs w:val="22"/>
        </w:rPr>
        <w:t xml:space="preserve"> </w:t>
      </w:r>
      <w:r w:rsidR="001A1633" w:rsidRPr="00FB039D">
        <w:rPr>
          <w:sz w:val="22"/>
          <w:szCs w:val="22"/>
        </w:rPr>
        <w:t>П</w:t>
      </w:r>
      <w:r w:rsidR="007930C6" w:rsidRPr="00FB039D">
        <w:rPr>
          <w:sz w:val="22"/>
          <w:szCs w:val="22"/>
        </w:rPr>
        <w:t>рактический семинар на тему</w:t>
      </w:r>
      <w:proofErr w:type="gramStart"/>
      <w:r w:rsidR="007930C6" w:rsidRPr="00FB039D">
        <w:rPr>
          <w:sz w:val="22"/>
          <w:szCs w:val="22"/>
        </w:rPr>
        <w:t xml:space="preserve"> :</w:t>
      </w:r>
      <w:proofErr w:type="gramEnd"/>
      <w:r w:rsidR="007930C6" w:rsidRPr="00FB039D">
        <w:rPr>
          <w:sz w:val="22"/>
          <w:szCs w:val="22"/>
        </w:rPr>
        <w:t xml:space="preserve"> </w:t>
      </w:r>
      <w:r w:rsidR="007930C6" w:rsidRPr="00FB039D">
        <w:rPr>
          <w:b/>
          <w:bCs/>
          <w:color w:val="000000"/>
          <w:sz w:val="22"/>
          <w:szCs w:val="22"/>
        </w:rPr>
        <w:t>«</w:t>
      </w:r>
      <w:r w:rsidR="007930C6" w:rsidRPr="00FB039D">
        <w:rPr>
          <w:color w:val="000000"/>
          <w:sz w:val="22"/>
          <w:szCs w:val="22"/>
          <w:shd w:val="clear" w:color="auto" w:fill="FFFFFF"/>
        </w:rPr>
        <w:t>Педагогический конфликт и способы его упреждения»</w:t>
      </w:r>
      <w:r w:rsidR="001A1633" w:rsidRPr="00FB039D">
        <w:rPr>
          <w:sz w:val="22"/>
          <w:szCs w:val="22"/>
        </w:rPr>
        <w:t>;</w:t>
      </w:r>
      <w:r w:rsidR="0024295F" w:rsidRPr="00FB039D">
        <w:rPr>
          <w:rFonts w:eastAsia="Times New Roman"/>
          <w:sz w:val="22"/>
          <w:szCs w:val="22"/>
        </w:rPr>
        <w:t xml:space="preserve"> </w:t>
      </w:r>
      <w:r w:rsidR="001A1633" w:rsidRPr="00FB039D">
        <w:rPr>
          <w:sz w:val="22"/>
          <w:szCs w:val="22"/>
        </w:rPr>
        <w:t>занятие на тему: «</w:t>
      </w:r>
      <w:r w:rsidR="001A1633" w:rsidRPr="00FB039D">
        <w:rPr>
          <w:bCs/>
          <w:color w:val="000000"/>
          <w:sz w:val="22"/>
          <w:szCs w:val="22"/>
          <w:shd w:val="clear" w:color="auto" w:fill="FFFFFF"/>
        </w:rPr>
        <w:t xml:space="preserve">Роль семьи в воспитании  личности </w:t>
      </w:r>
      <w:proofErr w:type="spellStart"/>
      <w:r w:rsidR="001A1633" w:rsidRPr="00FB039D">
        <w:rPr>
          <w:bCs/>
          <w:color w:val="000000"/>
          <w:sz w:val="22"/>
          <w:szCs w:val="22"/>
          <w:shd w:val="clear" w:color="auto" w:fill="FFFFFF"/>
        </w:rPr>
        <w:t>ребенка</w:t>
      </w:r>
      <w:r w:rsidR="001A1633" w:rsidRPr="00FB039D">
        <w:rPr>
          <w:sz w:val="22"/>
          <w:szCs w:val="22"/>
        </w:rPr>
        <w:t>»</w:t>
      </w:r>
      <w:proofErr w:type="gramStart"/>
      <w:r w:rsidR="001A1633" w:rsidRPr="00FB039D">
        <w:rPr>
          <w:sz w:val="22"/>
          <w:szCs w:val="22"/>
        </w:rPr>
        <w:t>,</w:t>
      </w:r>
      <w:r w:rsidR="0024295F" w:rsidRPr="00FB039D">
        <w:rPr>
          <w:rFonts w:eastAsia="Times New Roman"/>
          <w:sz w:val="22"/>
          <w:szCs w:val="22"/>
        </w:rPr>
        <w:t>П</w:t>
      </w:r>
      <w:proofErr w:type="gramEnd"/>
      <w:r w:rsidR="0024295F" w:rsidRPr="00FB039D">
        <w:rPr>
          <w:rFonts w:eastAsia="Times New Roman"/>
          <w:sz w:val="22"/>
          <w:szCs w:val="22"/>
        </w:rPr>
        <w:t>ерминову</w:t>
      </w:r>
      <w:proofErr w:type="spellEnd"/>
      <w:r w:rsidR="0024295F" w:rsidRPr="00FB039D">
        <w:rPr>
          <w:rFonts w:eastAsia="Times New Roman"/>
          <w:sz w:val="22"/>
          <w:szCs w:val="22"/>
        </w:rPr>
        <w:t xml:space="preserve"> С.К. , «Средняя школа № 8 к. 2»;</w:t>
      </w:r>
    </w:p>
    <w:p w:rsidR="0024295F" w:rsidRPr="00FB039D" w:rsidRDefault="007930C6" w:rsidP="000153DD">
      <w:pPr>
        <w:pStyle w:val="a3"/>
        <w:spacing w:line="276" w:lineRule="auto"/>
        <w:ind w:left="0"/>
        <w:rPr>
          <w:rFonts w:eastAsia="Times New Roman"/>
          <w:sz w:val="22"/>
          <w:szCs w:val="22"/>
        </w:rPr>
      </w:pPr>
      <w:r w:rsidRPr="00FB039D">
        <w:rPr>
          <w:sz w:val="22"/>
          <w:szCs w:val="22"/>
        </w:rPr>
        <w:t>2</w:t>
      </w:r>
      <w:r w:rsidR="00DB676C" w:rsidRPr="00FB039D">
        <w:rPr>
          <w:sz w:val="22"/>
          <w:szCs w:val="22"/>
        </w:rPr>
        <w:t xml:space="preserve">. </w:t>
      </w:r>
      <w:r w:rsidRPr="00FB039D">
        <w:rPr>
          <w:sz w:val="22"/>
          <w:szCs w:val="22"/>
          <w:shd w:val="clear" w:color="auto" w:fill="FFFFFF"/>
        </w:rPr>
        <w:t xml:space="preserve">Практическое занятие на тему:  </w:t>
      </w:r>
      <w:r w:rsidR="0024295F" w:rsidRPr="00FB039D">
        <w:rPr>
          <w:sz w:val="22"/>
          <w:szCs w:val="22"/>
          <w:shd w:val="clear" w:color="auto" w:fill="FFFFFF"/>
        </w:rPr>
        <w:t xml:space="preserve">«Работа с семьей и детьми группы риска» - </w:t>
      </w:r>
      <w:proofErr w:type="spellStart"/>
      <w:r w:rsidR="0024295F" w:rsidRPr="00FB039D">
        <w:rPr>
          <w:sz w:val="22"/>
          <w:szCs w:val="22"/>
          <w:shd w:val="clear" w:color="auto" w:fill="FFFFFF"/>
        </w:rPr>
        <w:t>Кутушева</w:t>
      </w:r>
      <w:proofErr w:type="spellEnd"/>
      <w:r w:rsidR="0024295F" w:rsidRPr="00FB039D">
        <w:rPr>
          <w:sz w:val="22"/>
          <w:szCs w:val="22"/>
          <w:shd w:val="clear" w:color="auto" w:fill="FFFFFF"/>
        </w:rPr>
        <w:t xml:space="preserve"> К.А., </w:t>
      </w:r>
      <w:r w:rsidR="0024295F" w:rsidRPr="00FB039D">
        <w:rPr>
          <w:rFonts w:eastAsia="Times New Roman"/>
          <w:sz w:val="22"/>
          <w:szCs w:val="22"/>
        </w:rPr>
        <w:t>«Средняя школа № 7»;</w:t>
      </w:r>
    </w:p>
    <w:p w:rsidR="0024295F" w:rsidRPr="00FB039D" w:rsidRDefault="007930C6" w:rsidP="000153DD">
      <w:pPr>
        <w:pStyle w:val="a3"/>
        <w:spacing w:line="276" w:lineRule="auto"/>
        <w:ind w:left="0"/>
        <w:rPr>
          <w:sz w:val="22"/>
          <w:szCs w:val="22"/>
        </w:rPr>
      </w:pPr>
      <w:r w:rsidRPr="00FB039D">
        <w:rPr>
          <w:rFonts w:eastAsia="Times New Roman"/>
          <w:sz w:val="22"/>
          <w:szCs w:val="22"/>
        </w:rPr>
        <w:lastRenderedPageBreak/>
        <w:t>3</w:t>
      </w:r>
      <w:r w:rsidR="0024295F" w:rsidRPr="00FB039D">
        <w:rPr>
          <w:rFonts w:eastAsia="Times New Roman"/>
          <w:sz w:val="22"/>
          <w:szCs w:val="22"/>
        </w:rPr>
        <w:t>.</w:t>
      </w:r>
      <w:r w:rsidR="0024295F" w:rsidRPr="00FB039D">
        <w:rPr>
          <w:sz w:val="22"/>
          <w:szCs w:val="22"/>
        </w:rPr>
        <w:t xml:space="preserve"> </w:t>
      </w:r>
      <w:r w:rsidR="001A1633" w:rsidRPr="00FB039D">
        <w:rPr>
          <w:sz w:val="22"/>
          <w:szCs w:val="22"/>
        </w:rPr>
        <w:t xml:space="preserve">Доклад на тему: </w:t>
      </w:r>
      <w:r w:rsidR="0024295F" w:rsidRPr="00FB039D">
        <w:rPr>
          <w:sz w:val="22"/>
          <w:szCs w:val="22"/>
        </w:rPr>
        <w:t xml:space="preserve">«Педагогическая коррекции </w:t>
      </w:r>
      <w:proofErr w:type="spellStart"/>
      <w:r w:rsidR="0024295F" w:rsidRPr="00FB039D">
        <w:rPr>
          <w:bCs/>
          <w:sz w:val="22"/>
          <w:szCs w:val="22"/>
        </w:rPr>
        <w:t>дезадаптированных</w:t>
      </w:r>
      <w:proofErr w:type="spellEnd"/>
      <w:r w:rsidR="0024295F" w:rsidRPr="00FB039D">
        <w:rPr>
          <w:bCs/>
          <w:sz w:val="22"/>
          <w:szCs w:val="22"/>
        </w:rPr>
        <w:t xml:space="preserve"> несовершеннолетних</w:t>
      </w:r>
      <w:r w:rsidR="0024295F" w:rsidRPr="00FB039D">
        <w:rPr>
          <w:sz w:val="22"/>
          <w:szCs w:val="22"/>
        </w:rPr>
        <w:t xml:space="preserve">» - </w:t>
      </w:r>
      <w:proofErr w:type="spellStart"/>
      <w:r w:rsidR="0024295F" w:rsidRPr="00FB039D">
        <w:rPr>
          <w:sz w:val="22"/>
          <w:szCs w:val="22"/>
        </w:rPr>
        <w:t>Мубаракова</w:t>
      </w:r>
      <w:proofErr w:type="spellEnd"/>
      <w:r w:rsidR="0024295F" w:rsidRPr="00FB039D">
        <w:rPr>
          <w:sz w:val="22"/>
          <w:szCs w:val="22"/>
        </w:rPr>
        <w:t xml:space="preserve"> С.Д.,</w:t>
      </w:r>
      <w:r w:rsidR="0024295F" w:rsidRPr="00FB039D">
        <w:rPr>
          <w:rFonts w:eastAsia="Times New Roman"/>
          <w:sz w:val="22"/>
          <w:szCs w:val="22"/>
        </w:rPr>
        <w:t xml:space="preserve"> «Средняя школа № 7»;</w:t>
      </w:r>
    </w:p>
    <w:p w:rsidR="007930C6" w:rsidRPr="00FB039D" w:rsidRDefault="007930C6" w:rsidP="000153DD">
      <w:pPr>
        <w:tabs>
          <w:tab w:val="left" w:pos="5670"/>
        </w:tabs>
        <w:spacing w:line="276" w:lineRule="auto"/>
        <w:jc w:val="both"/>
        <w:rPr>
          <w:rFonts w:eastAsia="Times New Roman"/>
          <w:sz w:val="22"/>
          <w:szCs w:val="22"/>
        </w:rPr>
      </w:pPr>
      <w:r w:rsidRPr="00FB039D">
        <w:rPr>
          <w:sz w:val="22"/>
          <w:szCs w:val="22"/>
        </w:rPr>
        <w:t>4</w:t>
      </w:r>
      <w:r w:rsidR="0024295F" w:rsidRPr="00FB039D">
        <w:rPr>
          <w:sz w:val="22"/>
          <w:szCs w:val="22"/>
        </w:rPr>
        <w:t xml:space="preserve">. </w:t>
      </w:r>
      <w:r w:rsidR="001A1633" w:rsidRPr="00FB039D">
        <w:rPr>
          <w:sz w:val="22"/>
          <w:szCs w:val="22"/>
        </w:rPr>
        <w:t xml:space="preserve">Семинар на тему: </w:t>
      </w:r>
      <w:r w:rsidRPr="00FB039D">
        <w:rPr>
          <w:sz w:val="22"/>
          <w:szCs w:val="22"/>
        </w:rPr>
        <w:t xml:space="preserve">«Содержание работы социального педагогов </w:t>
      </w:r>
      <w:proofErr w:type="gramStart"/>
      <w:r w:rsidRPr="00FB039D">
        <w:rPr>
          <w:sz w:val="22"/>
          <w:szCs w:val="22"/>
        </w:rPr>
        <w:t>условиях</w:t>
      </w:r>
      <w:proofErr w:type="gramEnd"/>
      <w:r w:rsidRPr="00FB039D">
        <w:rPr>
          <w:sz w:val="22"/>
          <w:szCs w:val="22"/>
        </w:rPr>
        <w:t xml:space="preserve"> модернизации образования в реализации ФГОС»-</w:t>
      </w:r>
      <w:r w:rsidRPr="00FB039D">
        <w:rPr>
          <w:color w:val="000000"/>
          <w:sz w:val="22"/>
          <w:szCs w:val="22"/>
        </w:rPr>
        <w:t xml:space="preserve"> </w:t>
      </w:r>
      <w:proofErr w:type="spellStart"/>
      <w:r w:rsidRPr="00FB039D">
        <w:rPr>
          <w:sz w:val="22"/>
          <w:szCs w:val="22"/>
        </w:rPr>
        <w:t>Парулину</w:t>
      </w:r>
      <w:proofErr w:type="spellEnd"/>
      <w:r w:rsidRPr="00FB039D">
        <w:rPr>
          <w:sz w:val="22"/>
          <w:szCs w:val="22"/>
        </w:rPr>
        <w:t xml:space="preserve">  </w:t>
      </w:r>
      <w:r w:rsidRPr="00FB039D">
        <w:rPr>
          <w:rFonts w:eastAsia="Times New Roman"/>
          <w:sz w:val="22"/>
          <w:szCs w:val="22"/>
        </w:rPr>
        <w:t>В. Ю.</w:t>
      </w:r>
      <w:r w:rsidRPr="00FB039D">
        <w:rPr>
          <w:sz w:val="22"/>
          <w:szCs w:val="22"/>
        </w:rPr>
        <w:t xml:space="preserve">, </w:t>
      </w:r>
      <w:r w:rsidRPr="00FB039D">
        <w:rPr>
          <w:rFonts w:eastAsia="Times New Roman"/>
          <w:sz w:val="22"/>
          <w:szCs w:val="22"/>
        </w:rPr>
        <w:t xml:space="preserve">МАОУ «Средняя школа № 6»;  </w:t>
      </w:r>
    </w:p>
    <w:p w:rsidR="007930C6" w:rsidRPr="00FB039D" w:rsidRDefault="007930C6" w:rsidP="000153DD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FB039D">
        <w:rPr>
          <w:rFonts w:eastAsia="Calibri"/>
          <w:sz w:val="22"/>
          <w:szCs w:val="22"/>
        </w:rPr>
        <w:t xml:space="preserve">5.Семинар на тему: «Учебно-исследовательская и проектная деятельность как средство достижения </w:t>
      </w:r>
      <w:proofErr w:type="spellStart"/>
      <w:r w:rsidRPr="00FB039D">
        <w:rPr>
          <w:rFonts w:eastAsia="Calibri"/>
          <w:sz w:val="22"/>
          <w:szCs w:val="22"/>
        </w:rPr>
        <w:t>метапредметных</w:t>
      </w:r>
      <w:proofErr w:type="spellEnd"/>
      <w:r w:rsidRPr="00FB039D">
        <w:rPr>
          <w:rFonts w:eastAsia="Calibri"/>
          <w:sz w:val="22"/>
          <w:szCs w:val="22"/>
        </w:rPr>
        <w:t xml:space="preserve"> результатов» - Денисова И.Н.</w:t>
      </w:r>
      <w:r w:rsidRPr="00FB039D">
        <w:rPr>
          <w:rFonts w:eastAsia="Times New Roman"/>
          <w:sz w:val="22"/>
          <w:szCs w:val="22"/>
        </w:rPr>
        <w:t>«СОШ №10»;</w:t>
      </w:r>
    </w:p>
    <w:p w:rsidR="0024295F" w:rsidRPr="00FB039D" w:rsidRDefault="007930C6" w:rsidP="000153DD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FB039D">
        <w:rPr>
          <w:sz w:val="22"/>
          <w:szCs w:val="22"/>
        </w:rPr>
        <w:t>6.</w:t>
      </w:r>
      <w:r w:rsidR="001A1633" w:rsidRPr="00FB039D">
        <w:rPr>
          <w:sz w:val="22"/>
          <w:szCs w:val="22"/>
        </w:rPr>
        <w:t xml:space="preserve"> </w:t>
      </w:r>
      <w:r w:rsidRPr="00FB039D">
        <w:rPr>
          <w:sz w:val="22"/>
          <w:szCs w:val="22"/>
        </w:rPr>
        <w:t xml:space="preserve">Мероприятия, направленные на профилактику деструктивного поведения с участием специалистов ОДН </w:t>
      </w:r>
    </w:p>
    <w:bookmarkEnd w:id="0"/>
    <w:p w:rsidR="00DB676C" w:rsidRPr="00FB039D" w:rsidRDefault="00DB676C" w:rsidP="000153DD">
      <w:pPr>
        <w:tabs>
          <w:tab w:val="left" w:pos="5670"/>
        </w:tabs>
        <w:spacing w:line="276" w:lineRule="auto"/>
        <w:jc w:val="center"/>
        <w:rPr>
          <w:sz w:val="22"/>
          <w:szCs w:val="22"/>
        </w:rPr>
      </w:pPr>
    </w:p>
    <w:p w:rsidR="007D4C65" w:rsidRPr="00FB039D" w:rsidRDefault="007D4C65" w:rsidP="00DB676C">
      <w:pPr>
        <w:tabs>
          <w:tab w:val="left" w:pos="5670"/>
        </w:tabs>
        <w:jc w:val="center"/>
        <w:rPr>
          <w:sz w:val="22"/>
          <w:szCs w:val="22"/>
        </w:rPr>
      </w:pPr>
      <w:r w:rsidRPr="00FB039D">
        <w:rPr>
          <w:sz w:val="22"/>
          <w:szCs w:val="22"/>
        </w:rPr>
        <w:t>Руководитель ГПС:</w:t>
      </w:r>
      <w:r w:rsidRPr="00FB039D">
        <w:rPr>
          <w:sz w:val="22"/>
          <w:szCs w:val="22"/>
        </w:rPr>
        <w:tab/>
      </w:r>
      <w:r w:rsidR="007B7F4D" w:rsidRPr="00FB039D">
        <w:rPr>
          <w:sz w:val="22"/>
          <w:szCs w:val="22"/>
        </w:rPr>
        <w:t xml:space="preserve">                                </w:t>
      </w:r>
      <w:r w:rsidRPr="00FB039D">
        <w:rPr>
          <w:sz w:val="22"/>
          <w:szCs w:val="22"/>
        </w:rPr>
        <w:t xml:space="preserve">В.Ю. </w:t>
      </w:r>
      <w:proofErr w:type="spellStart"/>
      <w:r w:rsidRPr="00FB039D">
        <w:rPr>
          <w:sz w:val="22"/>
          <w:szCs w:val="22"/>
        </w:rPr>
        <w:t>Парулина</w:t>
      </w:r>
      <w:proofErr w:type="spellEnd"/>
    </w:p>
    <w:p w:rsidR="007D4C65" w:rsidRPr="00FB039D" w:rsidRDefault="007D4C65" w:rsidP="007D4C65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365C11" w:rsidRPr="00FB039D" w:rsidRDefault="0037115B" w:rsidP="007D4C65">
      <w:pPr>
        <w:pStyle w:val="a3"/>
        <w:spacing w:after="160" w:line="259" w:lineRule="auto"/>
        <w:ind w:left="0"/>
        <w:jc w:val="right"/>
        <w:rPr>
          <w:sz w:val="22"/>
          <w:szCs w:val="22"/>
        </w:rPr>
      </w:pPr>
      <w:r w:rsidRPr="00FB039D">
        <w:rPr>
          <w:sz w:val="22"/>
          <w:szCs w:val="22"/>
        </w:rPr>
        <w:t>Приложение</w:t>
      </w:r>
      <w:r w:rsidR="001A1633" w:rsidRPr="00FB039D">
        <w:rPr>
          <w:sz w:val="22"/>
          <w:szCs w:val="22"/>
        </w:rPr>
        <w:t xml:space="preserve"> </w:t>
      </w:r>
      <w:r w:rsidRPr="00FB039D">
        <w:rPr>
          <w:sz w:val="22"/>
          <w:szCs w:val="22"/>
        </w:rPr>
        <w:t xml:space="preserve">1. </w:t>
      </w:r>
    </w:p>
    <w:p w:rsidR="008474D6" w:rsidRPr="00FB039D" w:rsidRDefault="008474D6" w:rsidP="008474D6">
      <w:pPr>
        <w:jc w:val="center"/>
        <w:rPr>
          <w:sz w:val="22"/>
          <w:szCs w:val="22"/>
        </w:rPr>
      </w:pPr>
      <w:r w:rsidRPr="00FB039D">
        <w:rPr>
          <w:sz w:val="22"/>
          <w:szCs w:val="22"/>
        </w:rPr>
        <w:t xml:space="preserve">Данные о достижениях и проблемах социализации обучающихся (правонарушения, поведенческие риски) школ города </w:t>
      </w:r>
    </w:p>
    <w:p w:rsidR="00C70A0F" w:rsidRPr="00FB039D" w:rsidRDefault="008474D6" w:rsidP="008474D6">
      <w:pPr>
        <w:jc w:val="center"/>
        <w:rPr>
          <w:sz w:val="22"/>
          <w:szCs w:val="22"/>
        </w:rPr>
      </w:pPr>
      <w:r w:rsidRPr="00FB039D">
        <w:rPr>
          <w:sz w:val="22"/>
          <w:szCs w:val="22"/>
        </w:rPr>
        <w:t>в 2015-2016 учебном году</w:t>
      </w:r>
    </w:p>
    <w:p w:rsidR="00365C11" w:rsidRPr="00FB039D" w:rsidRDefault="00365C11" w:rsidP="00C70A0F">
      <w:pPr>
        <w:rPr>
          <w:b/>
          <w:sz w:val="22"/>
          <w:szCs w:val="22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645"/>
        <w:gridCol w:w="914"/>
        <w:gridCol w:w="1701"/>
      </w:tblGrid>
      <w:tr w:rsidR="009F422A" w:rsidRPr="00FB039D" w:rsidTr="00D6073B">
        <w:trPr>
          <w:trHeight w:val="547"/>
        </w:trPr>
        <w:tc>
          <w:tcPr>
            <w:tcW w:w="3261" w:type="dxa"/>
          </w:tcPr>
          <w:p w:rsidR="009F422A" w:rsidRPr="00FB039D" w:rsidRDefault="009F422A" w:rsidP="008534BC">
            <w:pPr>
              <w:pStyle w:val="1"/>
              <w:jc w:val="left"/>
            </w:pPr>
            <w:r w:rsidRPr="00FB039D">
              <w:rPr>
                <w:sz w:val="22"/>
                <w:szCs w:val="22"/>
              </w:rPr>
              <w:t>Типы категорий учащихся</w:t>
            </w:r>
          </w:p>
        </w:tc>
        <w:tc>
          <w:tcPr>
            <w:tcW w:w="1559" w:type="dxa"/>
            <w:gridSpan w:val="2"/>
          </w:tcPr>
          <w:p w:rsidR="009F422A" w:rsidRPr="00FB039D" w:rsidRDefault="009F422A" w:rsidP="008534BC">
            <w:pPr>
              <w:jc w:val="center"/>
              <w:rPr>
                <w:rFonts w:eastAsia="Times New Roman"/>
                <w:b/>
              </w:rPr>
            </w:pPr>
            <w:r w:rsidRPr="00FB039D">
              <w:rPr>
                <w:rFonts w:eastAsia="Times New Roman"/>
                <w:b/>
                <w:sz w:val="22"/>
                <w:szCs w:val="22"/>
              </w:rPr>
              <w:t>30.05.2010</w:t>
            </w:r>
          </w:p>
        </w:tc>
        <w:tc>
          <w:tcPr>
            <w:tcW w:w="1418" w:type="dxa"/>
            <w:gridSpan w:val="2"/>
          </w:tcPr>
          <w:p w:rsidR="009F422A" w:rsidRPr="00FB039D" w:rsidRDefault="009F422A" w:rsidP="008534BC">
            <w:pPr>
              <w:jc w:val="center"/>
              <w:rPr>
                <w:rFonts w:eastAsia="Times New Roman"/>
                <w:b/>
              </w:rPr>
            </w:pPr>
            <w:r w:rsidRPr="00FB039D">
              <w:rPr>
                <w:rFonts w:eastAsia="Times New Roman"/>
                <w:b/>
                <w:sz w:val="22"/>
                <w:szCs w:val="22"/>
              </w:rPr>
              <w:t>30.05.2011</w:t>
            </w:r>
          </w:p>
        </w:tc>
        <w:tc>
          <w:tcPr>
            <w:tcW w:w="1417" w:type="dxa"/>
            <w:gridSpan w:val="2"/>
          </w:tcPr>
          <w:p w:rsidR="009F422A" w:rsidRPr="00FB039D" w:rsidRDefault="009F422A" w:rsidP="008534BC">
            <w:pPr>
              <w:jc w:val="center"/>
              <w:rPr>
                <w:rFonts w:eastAsia="Times New Roman"/>
                <w:b/>
              </w:rPr>
            </w:pPr>
            <w:r w:rsidRPr="00FB039D">
              <w:rPr>
                <w:rFonts w:eastAsia="Times New Roman"/>
                <w:b/>
                <w:sz w:val="22"/>
                <w:szCs w:val="22"/>
              </w:rPr>
              <w:t>30.05.2012</w:t>
            </w:r>
          </w:p>
        </w:tc>
        <w:tc>
          <w:tcPr>
            <w:tcW w:w="1418" w:type="dxa"/>
            <w:gridSpan w:val="2"/>
          </w:tcPr>
          <w:p w:rsidR="009F422A" w:rsidRPr="00FB039D" w:rsidRDefault="009F422A" w:rsidP="008534BC">
            <w:pPr>
              <w:jc w:val="center"/>
              <w:rPr>
                <w:rFonts w:eastAsia="Times New Roman"/>
                <w:b/>
              </w:rPr>
            </w:pPr>
            <w:r w:rsidRPr="00FB039D">
              <w:rPr>
                <w:rFonts w:eastAsia="Times New Roman"/>
                <w:b/>
                <w:sz w:val="22"/>
                <w:szCs w:val="22"/>
              </w:rPr>
              <w:t>30.05.2013</w:t>
            </w:r>
          </w:p>
        </w:tc>
        <w:tc>
          <w:tcPr>
            <w:tcW w:w="1559" w:type="dxa"/>
            <w:gridSpan w:val="2"/>
          </w:tcPr>
          <w:p w:rsidR="009F422A" w:rsidRPr="00FB039D" w:rsidRDefault="009F422A" w:rsidP="008534BC">
            <w:pPr>
              <w:jc w:val="center"/>
              <w:rPr>
                <w:rFonts w:eastAsia="Times New Roman"/>
                <w:b/>
              </w:rPr>
            </w:pPr>
            <w:r w:rsidRPr="00FB039D">
              <w:rPr>
                <w:rFonts w:eastAsia="Times New Roman"/>
                <w:b/>
                <w:sz w:val="22"/>
                <w:szCs w:val="22"/>
              </w:rPr>
              <w:t>30.05.2014</w:t>
            </w:r>
          </w:p>
        </w:tc>
        <w:tc>
          <w:tcPr>
            <w:tcW w:w="1559" w:type="dxa"/>
            <w:gridSpan w:val="2"/>
          </w:tcPr>
          <w:p w:rsidR="009F422A" w:rsidRPr="00FB039D" w:rsidRDefault="009F422A" w:rsidP="00C70A0F">
            <w:pPr>
              <w:jc w:val="center"/>
              <w:rPr>
                <w:rFonts w:eastAsia="Times New Roman"/>
                <w:b/>
              </w:rPr>
            </w:pPr>
            <w:r w:rsidRPr="00FB039D">
              <w:rPr>
                <w:rFonts w:eastAsia="Times New Roman"/>
                <w:b/>
                <w:sz w:val="22"/>
                <w:szCs w:val="22"/>
              </w:rPr>
              <w:t>30.05.2015</w:t>
            </w:r>
          </w:p>
        </w:tc>
        <w:tc>
          <w:tcPr>
            <w:tcW w:w="1559" w:type="dxa"/>
            <w:gridSpan w:val="2"/>
          </w:tcPr>
          <w:p w:rsidR="009F422A" w:rsidRPr="00FB039D" w:rsidRDefault="009F422A" w:rsidP="009F422A">
            <w:pPr>
              <w:jc w:val="center"/>
              <w:rPr>
                <w:rFonts w:eastAsia="Times New Roman"/>
                <w:b/>
              </w:rPr>
            </w:pPr>
            <w:r w:rsidRPr="00FB039D">
              <w:rPr>
                <w:rFonts w:eastAsia="Times New Roman"/>
                <w:b/>
                <w:sz w:val="22"/>
                <w:szCs w:val="22"/>
              </w:rPr>
              <w:t>30.05.2016</w:t>
            </w:r>
          </w:p>
        </w:tc>
        <w:tc>
          <w:tcPr>
            <w:tcW w:w="1701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  <w:b/>
              </w:rPr>
            </w:pPr>
            <w:r w:rsidRPr="00FB039D">
              <w:rPr>
                <w:rFonts w:eastAsia="Times New Roman"/>
                <w:b/>
                <w:sz w:val="22"/>
                <w:szCs w:val="22"/>
              </w:rPr>
              <w:t>результат</w:t>
            </w:r>
          </w:p>
        </w:tc>
      </w:tr>
      <w:tr w:rsidR="009F422A" w:rsidRPr="00FB039D" w:rsidTr="00D6073B">
        <w:tc>
          <w:tcPr>
            <w:tcW w:w="3261" w:type="dxa"/>
          </w:tcPr>
          <w:p w:rsidR="009F422A" w:rsidRPr="00FB039D" w:rsidRDefault="009F422A" w:rsidP="008534BC">
            <w:pPr>
              <w:pStyle w:val="1"/>
              <w:jc w:val="left"/>
              <w:rPr>
                <w:b w:val="0"/>
              </w:rPr>
            </w:pPr>
            <w:r w:rsidRPr="00FB039D">
              <w:rPr>
                <w:b w:val="0"/>
                <w:sz w:val="22"/>
                <w:szCs w:val="22"/>
              </w:rPr>
              <w:t>Всего учащихся</w:t>
            </w:r>
          </w:p>
        </w:tc>
        <w:tc>
          <w:tcPr>
            <w:tcW w:w="1559" w:type="dxa"/>
            <w:gridSpan w:val="2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7437</w:t>
            </w:r>
          </w:p>
        </w:tc>
        <w:tc>
          <w:tcPr>
            <w:tcW w:w="1418" w:type="dxa"/>
            <w:gridSpan w:val="2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7330</w:t>
            </w:r>
          </w:p>
        </w:tc>
        <w:tc>
          <w:tcPr>
            <w:tcW w:w="1417" w:type="dxa"/>
            <w:gridSpan w:val="2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7170</w:t>
            </w:r>
          </w:p>
        </w:tc>
        <w:tc>
          <w:tcPr>
            <w:tcW w:w="1418" w:type="dxa"/>
            <w:gridSpan w:val="2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7060</w:t>
            </w:r>
          </w:p>
        </w:tc>
        <w:tc>
          <w:tcPr>
            <w:tcW w:w="1559" w:type="dxa"/>
            <w:gridSpan w:val="2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6918</w:t>
            </w:r>
          </w:p>
        </w:tc>
        <w:tc>
          <w:tcPr>
            <w:tcW w:w="1559" w:type="dxa"/>
            <w:gridSpan w:val="2"/>
          </w:tcPr>
          <w:p w:rsidR="009F422A" w:rsidRPr="00FB039D" w:rsidRDefault="009F422A" w:rsidP="00C70A0F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6972</w:t>
            </w:r>
          </w:p>
        </w:tc>
        <w:tc>
          <w:tcPr>
            <w:tcW w:w="1559" w:type="dxa"/>
            <w:gridSpan w:val="2"/>
          </w:tcPr>
          <w:p w:rsidR="009F422A" w:rsidRPr="00FB039D" w:rsidRDefault="009F422A" w:rsidP="00C123F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7066</w:t>
            </w:r>
          </w:p>
        </w:tc>
        <w:tc>
          <w:tcPr>
            <w:tcW w:w="1701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увеличилось</w:t>
            </w:r>
          </w:p>
        </w:tc>
      </w:tr>
      <w:tr w:rsidR="009F422A" w:rsidRPr="00FB039D" w:rsidTr="00D6073B">
        <w:tc>
          <w:tcPr>
            <w:tcW w:w="3261" w:type="dxa"/>
          </w:tcPr>
          <w:p w:rsidR="009F422A" w:rsidRPr="00FB039D" w:rsidRDefault="009F422A" w:rsidP="008534BC">
            <w:pPr>
              <w:pStyle w:val="1"/>
              <w:jc w:val="left"/>
              <w:rPr>
                <w:b w:val="0"/>
              </w:rPr>
            </w:pPr>
            <w:r w:rsidRPr="00FB039D">
              <w:rPr>
                <w:b w:val="0"/>
                <w:sz w:val="22"/>
                <w:szCs w:val="22"/>
              </w:rPr>
              <w:t xml:space="preserve">Всего семей </w:t>
            </w:r>
          </w:p>
        </w:tc>
        <w:tc>
          <w:tcPr>
            <w:tcW w:w="1559" w:type="dxa"/>
            <w:gridSpan w:val="2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6871</w:t>
            </w:r>
          </w:p>
        </w:tc>
        <w:tc>
          <w:tcPr>
            <w:tcW w:w="1418" w:type="dxa"/>
            <w:gridSpan w:val="2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6915</w:t>
            </w:r>
          </w:p>
        </w:tc>
        <w:tc>
          <w:tcPr>
            <w:tcW w:w="1417" w:type="dxa"/>
            <w:gridSpan w:val="2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6622</w:t>
            </w:r>
          </w:p>
        </w:tc>
        <w:tc>
          <w:tcPr>
            <w:tcW w:w="1418" w:type="dxa"/>
            <w:gridSpan w:val="2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6368</w:t>
            </w:r>
          </w:p>
        </w:tc>
        <w:tc>
          <w:tcPr>
            <w:tcW w:w="1559" w:type="dxa"/>
            <w:gridSpan w:val="2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6199</w:t>
            </w:r>
          </w:p>
        </w:tc>
        <w:tc>
          <w:tcPr>
            <w:tcW w:w="1559" w:type="dxa"/>
            <w:gridSpan w:val="2"/>
          </w:tcPr>
          <w:p w:rsidR="009F422A" w:rsidRPr="00FB039D" w:rsidRDefault="009F422A" w:rsidP="007B7F4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6316</w:t>
            </w:r>
          </w:p>
        </w:tc>
        <w:tc>
          <w:tcPr>
            <w:tcW w:w="1559" w:type="dxa"/>
            <w:gridSpan w:val="2"/>
          </w:tcPr>
          <w:p w:rsidR="009F422A" w:rsidRPr="00FB039D" w:rsidRDefault="009F422A" w:rsidP="00C123F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5920</w:t>
            </w:r>
          </w:p>
        </w:tc>
        <w:tc>
          <w:tcPr>
            <w:tcW w:w="1701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снижение</w:t>
            </w:r>
          </w:p>
        </w:tc>
      </w:tr>
      <w:tr w:rsidR="009F422A" w:rsidRPr="00FB039D" w:rsidTr="00D6073B">
        <w:trPr>
          <w:trHeight w:val="209"/>
        </w:trPr>
        <w:tc>
          <w:tcPr>
            <w:tcW w:w="3261" w:type="dxa"/>
          </w:tcPr>
          <w:p w:rsidR="009F422A" w:rsidRPr="00FB039D" w:rsidRDefault="009F422A" w:rsidP="008534BC">
            <w:r w:rsidRPr="00FB039D">
              <w:rPr>
                <w:sz w:val="22"/>
                <w:szCs w:val="22"/>
              </w:rPr>
              <w:t>семьи, находящиеся в социально опасном положении (СОП) КДН, ОДН</w:t>
            </w:r>
          </w:p>
        </w:tc>
        <w:tc>
          <w:tcPr>
            <w:tcW w:w="850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0,6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0,6</w:t>
            </w:r>
          </w:p>
        </w:tc>
        <w:tc>
          <w:tcPr>
            <w:tcW w:w="708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0,6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0,7</w:t>
            </w:r>
          </w:p>
        </w:tc>
        <w:tc>
          <w:tcPr>
            <w:tcW w:w="708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0,6</w:t>
            </w:r>
          </w:p>
        </w:tc>
        <w:tc>
          <w:tcPr>
            <w:tcW w:w="709" w:type="dxa"/>
          </w:tcPr>
          <w:p w:rsidR="009F422A" w:rsidRPr="00FB039D" w:rsidRDefault="009F422A" w:rsidP="00C70A0F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9F422A" w:rsidRPr="00FB039D" w:rsidRDefault="009F422A" w:rsidP="001C4AE2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0,59</w:t>
            </w:r>
          </w:p>
        </w:tc>
        <w:tc>
          <w:tcPr>
            <w:tcW w:w="645" w:type="dxa"/>
          </w:tcPr>
          <w:p w:rsidR="009F422A" w:rsidRPr="00FB039D" w:rsidRDefault="009F422A" w:rsidP="00C123F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914" w:type="dxa"/>
          </w:tcPr>
          <w:p w:rsidR="009F422A" w:rsidRPr="00FB039D" w:rsidRDefault="009F422A" w:rsidP="00C123F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0,73</w:t>
            </w:r>
          </w:p>
        </w:tc>
        <w:tc>
          <w:tcPr>
            <w:tcW w:w="1701" w:type="dxa"/>
          </w:tcPr>
          <w:p w:rsidR="009F422A" w:rsidRPr="00FB039D" w:rsidRDefault="009F422A" w:rsidP="003B0F4F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увеличение</w:t>
            </w:r>
          </w:p>
        </w:tc>
      </w:tr>
      <w:tr w:rsidR="009F422A" w:rsidRPr="00FB039D" w:rsidTr="00D6073B">
        <w:trPr>
          <w:trHeight w:val="209"/>
        </w:trPr>
        <w:tc>
          <w:tcPr>
            <w:tcW w:w="3261" w:type="dxa"/>
          </w:tcPr>
          <w:p w:rsidR="009F422A" w:rsidRPr="00FB039D" w:rsidRDefault="009F422A" w:rsidP="008534BC">
            <w:pPr>
              <w:rPr>
                <w:rFonts w:eastAsia="Times New Roman"/>
              </w:rPr>
            </w:pPr>
            <w:r w:rsidRPr="00FB039D">
              <w:rPr>
                <w:sz w:val="22"/>
                <w:szCs w:val="22"/>
              </w:rPr>
              <w:t>дети, требующие   особого внимания</w:t>
            </w:r>
          </w:p>
        </w:tc>
        <w:tc>
          <w:tcPr>
            <w:tcW w:w="850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322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4,3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270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3,7</w:t>
            </w:r>
          </w:p>
        </w:tc>
        <w:tc>
          <w:tcPr>
            <w:tcW w:w="708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216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708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1,4</w:t>
            </w:r>
          </w:p>
        </w:tc>
        <w:tc>
          <w:tcPr>
            <w:tcW w:w="709" w:type="dxa"/>
          </w:tcPr>
          <w:p w:rsidR="009F422A" w:rsidRPr="00FB039D" w:rsidRDefault="009F422A" w:rsidP="003B0F4F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9F422A" w:rsidRPr="00FB039D" w:rsidRDefault="009F422A" w:rsidP="003B0F4F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0,7</w:t>
            </w:r>
          </w:p>
        </w:tc>
        <w:tc>
          <w:tcPr>
            <w:tcW w:w="645" w:type="dxa"/>
          </w:tcPr>
          <w:p w:rsidR="009F422A" w:rsidRPr="00FB039D" w:rsidRDefault="009F422A" w:rsidP="00C123F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914" w:type="dxa"/>
          </w:tcPr>
          <w:p w:rsidR="009F422A" w:rsidRPr="00FB039D" w:rsidRDefault="009F422A" w:rsidP="00C123F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0,82</w:t>
            </w:r>
          </w:p>
        </w:tc>
        <w:tc>
          <w:tcPr>
            <w:tcW w:w="1701" w:type="dxa"/>
          </w:tcPr>
          <w:p w:rsidR="009F422A" w:rsidRPr="00FB039D" w:rsidRDefault="009F422A" w:rsidP="00C123F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увеличение</w:t>
            </w:r>
          </w:p>
        </w:tc>
      </w:tr>
      <w:tr w:rsidR="009F422A" w:rsidRPr="00FB039D" w:rsidTr="00D6073B">
        <w:trPr>
          <w:trHeight w:val="209"/>
        </w:trPr>
        <w:tc>
          <w:tcPr>
            <w:tcW w:w="3261" w:type="dxa"/>
          </w:tcPr>
          <w:p w:rsidR="009F422A" w:rsidRPr="00FB039D" w:rsidRDefault="003668FD" w:rsidP="008534BC">
            <w:pPr>
              <w:rPr>
                <w:rFonts w:eastAsia="Times New Roman"/>
              </w:rPr>
            </w:pPr>
            <w:r w:rsidRPr="00FB039D">
              <w:rPr>
                <w:sz w:val="22"/>
                <w:szCs w:val="22"/>
              </w:rPr>
              <w:t>об</w:t>
            </w:r>
            <w:r w:rsidR="009F422A" w:rsidRPr="00FB039D">
              <w:rPr>
                <w:sz w:val="22"/>
                <w:szCs w:val="22"/>
              </w:rPr>
              <w:t>уча</w:t>
            </w:r>
            <w:r w:rsidRPr="00FB039D">
              <w:rPr>
                <w:sz w:val="22"/>
                <w:szCs w:val="22"/>
              </w:rPr>
              <w:t>ю</w:t>
            </w:r>
            <w:r w:rsidR="009F422A" w:rsidRPr="00FB039D">
              <w:rPr>
                <w:sz w:val="22"/>
                <w:szCs w:val="22"/>
              </w:rPr>
              <w:t>щихся состоящих в ОДН, КДН</w:t>
            </w:r>
          </w:p>
        </w:tc>
        <w:tc>
          <w:tcPr>
            <w:tcW w:w="850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1,44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708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1,01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  <w:highlight w:val="yellow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  <w:highlight w:val="yellow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708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  <w:highlight w:val="yellow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9F422A" w:rsidRPr="00FB039D" w:rsidRDefault="009F422A" w:rsidP="008534BC">
            <w:pPr>
              <w:jc w:val="center"/>
              <w:rPr>
                <w:rFonts w:eastAsia="Times New Roman"/>
                <w:highlight w:val="yellow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0,6</w:t>
            </w:r>
          </w:p>
        </w:tc>
        <w:tc>
          <w:tcPr>
            <w:tcW w:w="709" w:type="dxa"/>
          </w:tcPr>
          <w:p w:rsidR="009F422A" w:rsidRPr="00FB039D" w:rsidRDefault="009F422A" w:rsidP="003B0F4F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9F422A" w:rsidRPr="00FB039D" w:rsidRDefault="009F422A" w:rsidP="003B0F4F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0,7</w:t>
            </w:r>
          </w:p>
        </w:tc>
        <w:tc>
          <w:tcPr>
            <w:tcW w:w="645" w:type="dxa"/>
          </w:tcPr>
          <w:p w:rsidR="009F422A" w:rsidRPr="00FB039D" w:rsidRDefault="009F422A" w:rsidP="00C123F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914" w:type="dxa"/>
          </w:tcPr>
          <w:p w:rsidR="009F422A" w:rsidRPr="00FB039D" w:rsidRDefault="009F422A" w:rsidP="00C123F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0,48</w:t>
            </w:r>
          </w:p>
        </w:tc>
        <w:tc>
          <w:tcPr>
            <w:tcW w:w="1701" w:type="dxa"/>
          </w:tcPr>
          <w:p w:rsidR="009F422A" w:rsidRPr="00FB039D" w:rsidRDefault="009F422A" w:rsidP="00C123F6">
            <w:pPr>
              <w:jc w:val="center"/>
              <w:rPr>
                <w:rFonts w:eastAsia="Times New Roman"/>
                <w:highlight w:val="yellow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уменьшение</w:t>
            </w:r>
          </w:p>
        </w:tc>
      </w:tr>
    </w:tbl>
    <w:p w:rsidR="009F422A" w:rsidRPr="00FB039D" w:rsidRDefault="009F422A" w:rsidP="001C4AE2">
      <w:pPr>
        <w:ind w:left="142"/>
        <w:jc w:val="both"/>
        <w:rPr>
          <w:sz w:val="22"/>
          <w:szCs w:val="22"/>
        </w:rPr>
      </w:pPr>
    </w:p>
    <w:p w:rsidR="00DB676C" w:rsidRPr="00FB039D" w:rsidRDefault="00C70A0F" w:rsidP="00DB676C">
      <w:pPr>
        <w:pStyle w:val="a3"/>
        <w:spacing w:after="160" w:line="259" w:lineRule="auto"/>
        <w:ind w:left="0"/>
        <w:jc w:val="both"/>
        <w:rPr>
          <w:sz w:val="22"/>
          <w:szCs w:val="22"/>
        </w:rPr>
      </w:pPr>
      <w:r w:rsidRPr="00FB039D">
        <w:rPr>
          <w:sz w:val="22"/>
          <w:szCs w:val="22"/>
        </w:rPr>
        <w:t xml:space="preserve">ВЫВОД: </w:t>
      </w:r>
      <w:r w:rsidR="003668FD" w:rsidRPr="00FB039D">
        <w:rPr>
          <w:sz w:val="22"/>
          <w:szCs w:val="22"/>
        </w:rPr>
        <w:t xml:space="preserve">Идет уменьшение количества </w:t>
      </w:r>
      <w:proofErr w:type="gramStart"/>
      <w:r w:rsidR="003668FD" w:rsidRPr="00FB039D">
        <w:rPr>
          <w:sz w:val="22"/>
          <w:szCs w:val="22"/>
        </w:rPr>
        <w:t>обучающихся</w:t>
      </w:r>
      <w:proofErr w:type="gramEnd"/>
      <w:r w:rsidR="003668FD" w:rsidRPr="00FB039D">
        <w:rPr>
          <w:sz w:val="22"/>
          <w:szCs w:val="22"/>
        </w:rPr>
        <w:t>, состоящих на учете в ОДН, КДН,</w:t>
      </w:r>
      <w:r w:rsidR="003668FD" w:rsidRPr="00FB039D">
        <w:rPr>
          <w:bCs/>
          <w:sz w:val="22"/>
          <w:szCs w:val="22"/>
        </w:rPr>
        <w:t xml:space="preserve"> </w:t>
      </w:r>
      <w:r w:rsidR="003668FD" w:rsidRPr="00FB039D">
        <w:rPr>
          <w:sz w:val="22"/>
          <w:szCs w:val="22"/>
        </w:rPr>
        <w:t xml:space="preserve">однако в сравнении с прошлым годом </w:t>
      </w:r>
      <w:r w:rsidR="00DB676C" w:rsidRPr="00FB039D">
        <w:rPr>
          <w:sz w:val="22"/>
          <w:szCs w:val="22"/>
        </w:rPr>
        <w:t>у</w:t>
      </w:r>
      <w:r w:rsidR="009F422A" w:rsidRPr="00FB039D">
        <w:rPr>
          <w:sz w:val="22"/>
          <w:szCs w:val="22"/>
        </w:rPr>
        <w:t xml:space="preserve">величилось </w:t>
      </w:r>
      <w:r w:rsidR="007B7F4D" w:rsidRPr="00FB039D">
        <w:rPr>
          <w:sz w:val="22"/>
          <w:szCs w:val="22"/>
        </w:rPr>
        <w:t xml:space="preserve"> количество обучающихся  требующих особого внимания</w:t>
      </w:r>
      <w:r w:rsidR="00DB676C" w:rsidRPr="00FB039D">
        <w:rPr>
          <w:sz w:val="22"/>
          <w:szCs w:val="22"/>
        </w:rPr>
        <w:t xml:space="preserve"> и </w:t>
      </w:r>
      <w:r w:rsidR="007B7F4D" w:rsidRPr="00FB039D">
        <w:rPr>
          <w:sz w:val="22"/>
          <w:szCs w:val="22"/>
        </w:rPr>
        <w:t xml:space="preserve">семьи, находящиеся в социально опасном положении. </w:t>
      </w:r>
      <w:r w:rsidR="007B7F4D" w:rsidRPr="00FB039D">
        <w:rPr>
          <w:spacing w:val="-1"/>
          <w:sz w:val="22"/>
          <w:szCs w:val="22"/>
        </w:rPr>
        <w:t>Необходимо усилить профилактическую работу</w:t>
      </w:r>
      <w:r w:rsidRPr="00FB039D">
        <w:rPr>
          <w:spacing w:val="-1"/>
          <w:sz w:val="22"/>
          <w:szCs w:val="22"/>
        </w:rPr>
        <w:t xml:space="preserve"> </w:t>
      </w:r>
      <w:r w:rsidR="007B7F4D" w:rsidRPr="00FB039D">
        <w:rPr>
          <w:spacing w:val="-1"/>
          <w:sz w:val="22"/>
          <w:szCs w:val="22"/>
        </w:rPr>
        <w:t xml:space="preserve">с </w:t>
      </w:r>
      <w:r w:rsidR="009F422A" w:rsidRPr="00FB039D">
        <w:rPr>
          <w:spacing w:val="-1"/>
          <w:sz w:val="22"/>
          <w:szCs w:val="22"/>
        </w:rPr>
        <w:t xml:space="preserve">семьями </w:t>
      </w:r>
      <w:r w:rsidR="007B7F4D" w:rsidRPr="00FB039D">
        <w:rPr>
          <w:spacing w:val="-1"/>
          <w:sz w:val="22"/>
          <w:szCs w:val="22"/>
        </w:rPr>
        <w:t>обучающи</w:t>
      </w:r>
      <w:r w:rsidR="009F422A" w:rsidRPr="00FB039D">
        <w:rPr>
          <w:spacing w:val="-1"/>
          <w:sz w:val="22"/>
          <w:szCs w:val="22"/>
        </w:rPr>
        <w:t>хся</w:t>
      </w:r>
      <w:r w:rsidR="007B7F4D" w:rsidRPr="00FB039D">
        <w:rPr>
          <w:spacing w:val="-1"/>
          <w:sz w:val="22"/>
          <w:szCs w:val="22"/>
        </w:rPr>
        <w:t xml:space="preserve"> школ города. </w:t>
      </w:r>
      <w:r w:rsidR="00DB676C" w:rsidRPr="00FB039D">
        <w:rPr>
          <w:spacing w:val="-1"/>
          <w:sz w:val="22"/>
          <w:szCs w:val="22"/>
        </w:rPr>
        <w:t>Продолжить профилактическую работу обучающимися и их семьями через: индивидуальные  беседы, классные часы, беседы с</w:t>
      </w:r>
      <w:r w:rsidR="00DB676C" w:rsidRPr="00FB039D">
        <w:rPr>
          <w:sz w:val="22"/>
          <w:szCs w:val="22"/>
        </w:rPr>
        <w:t xml:space="preserve"> родителями, круглые столы административными органами и органами социально-педагогической поддержки</w:t>
      </w:r>
      <w:r w:rsidR="00DB676C" w:rsidRPr="00FB039D">
        <w:rPr>
          <w:spacing w:val="-1"/>
          <w:sz w:val="22"/>
          <w:szCs w:val="22"/>
        </w:rPr>
        <w:t xml:space="preserve"> </w:t>
      </w:r>
      <w:r w:rsidRPr="00FB039D">
        <w:rPr>
          <w:spacing w:val="-1"/>
          <w:sz w:val="22"/>
          <w:szCs w:val="22"/>
        </w:rPr>
        <w:t>Тесное сотруднич</w:t>
      </w:r>
      <w:r w:rsidR="007B7F4D" w:rsidRPr="00FB039D">
        <w:rPr>
          <w:spacing w:val="-1"/>
          <w:sz w:val="22"/>
          <w:szCs w:val="22"/>
        </w:rPr>
        <w:t>ество</w:t>
      </w:r>
      <w:r w:rsidRPr="00FB039D">
        <w:rPr>
          <w:spacing w:val="-1"/>
          <w:sz w:val="22"/>
          <w:szCs w:val="22"/>
        </w:rPr>
        <w:t xml:space="preserve">  </w:t>
      </w:r>
      <w:r w:rsidRPr="00FB039D">
        <w:rPr>
          <w:sz w:val="22"/>
          <w:szCs w:val="22"/>
        </w:rPr>
        <w:t>с родителями, административными органами и органами социально-педагогической поддержки.</w:t>
      </w:r>
      <w:r w:rsidR="00DB676C" w:rsidRPr="00FB039D">
        <w:rPr>
          <w:spacing w:val="-1"/>
          <w:sz w:val="22"/>
          <w:szCs w:val="22"/>
        </w:rPr>
        <w:t xml:space="preserve">      </w:t>
      </w:r>
    </w:p>
    <w:p w:rsidR="00C70A0F" w:rsidRPr="00FB039D" w:rsidRDefault="00C70A0F" w:rsidP="001C4AE2">
      <w:pPr>
        <w:ind w:left="142"/>
        <w:jc w:val="both"/>
        <w:rPr>
          <w:sz w:val="22"/>
          <w:szCs w:val="22"/>
        </w:rPr>
      </w:pPr>
    </w:p>
    <w:p w:rsidR="00C70A0F" w:rsidRPr="00FB039D" w:rsidRDefault="00C70A0F" w:rsidP="00C70A0F">
      <w:pPr>
        <w:jc w:val="both"/>
        <w:rPr>
          <w:b/>
          <w:sz w:val="22"/>
          <w:szCs w:val="22"/>
        </w:rPr>
      </w:pPr>
    </w:p>
    <w:p w:rsidR="00C70A0F" w:rsidRPr="00FB039D" w:rsidRDefault="00C70A0F" w:rsidP="00FE7D7D">
      <w:pPr>
        <w:pStyle w:val="a8"/>
        <w:ind w:firstLine="709"/>
        <w:jc w:val="center"/>
        <w:rPr>
          <w:rFonts w:ascii="Times New Roman" w:hAnsi="Times New Roman" w:cs="Times New Roman"/>
          <w:bCs/>
        </w:rPr>
      </w:pPr>
    </w:p>
    <w:p w:rsidR="00CD0950" w:rsidRPr="00FB039D" w:rsidRDefault="00CD0950" w:rsidP="007D4C65">
      <w:pPr>
        <w:pStyle w:val="a3"/>
        <w:spacing w:after="160" w:line="259" w:lineRule="auto"/>
        <w:ind w:left="0"/>
        <w:jc w:val="right"/>
        <w:rPr>
          <w:sz w:val="22"/>
          <w:szCs w:val="22"/>
        </w:rPr>
      </w:pPr>
    </w:p>
    <w:p w:rsidR="00802CBD" w:rsidRPr="00FB039D" w:rsidRDefault="00802CBD" w:rsidP="007D4C65">
      <w:pPr>
        <w:pStyle w:val="a3"/>
        <w:spacing w:after="160" w:line="259" w:lineRule="auto"/>
        <w:ind w:left="0"/>
        <w:jc w:val="right"/>
        <w:rPr>
          <w:sz w:val="22"/>
          <w:szCs w:val="22"/>
        </w:rPr>
      </w:pPr>
    </w:p>
    <w:p w:rsidR="00802CBD" w:rsidRPr="00FB039D" w:rsidRDefault="00802CBD" w:rsidP="007D4C65">
      <w:pPr>
        <w:pStyle w:val="a3"/>
        <w:spacing w:after="160" w:line="259" w:lineRule="auto"/>
        <w:ind w:left="0"/>
        <w:jc w:val="right"/>
        <w:rPr>
          <w:sz w:val="22"/>
          <w:szCs w:val="22"/>
        </w:rPr>
      </w:pPr>
    </w:p>
    <w:p w:rsidR="00802CBD" w:rsidRPr="00FB039D" w:rsidRDefault="00802CBD" w:rsidP="007D4C65">
      <w:pPr>
        <w:pStyle w:val="a3"/>
        <w:spacing w:after="160" w:line="259" w:lineRule="auto"/>
        <w:ind w:left="0"/>
        <w:jc w:val="right"/>
        <w:rPr>
          <w:sz w:val="22"/>
          <w:szCs w:val="22"/>
        </w:rPr>
      </w:pPr>
    </w:p>
    <w:p w:rsidR="00802CBD" w:rsidRPr="00FB039D" w:rsidRDefault="00802CBD" w:rsidP="007D4C65">
      <w:pPr>
        <w:pStyle w:val="a3"/>
        <w:spacing w:after="160" w:line="259" w:lineRule="auto"/>
        <w:ind w:left="0"/>
        <w:jc w:val="right"/>
        <w:rPr>
          <w:sz w:val="22"/>
          <w:szCs w:val="22"/>
        </w:rPr>
      </w:pPr>
    </w:p>
    <w:p w:rsidR="00802CBD" w:rsidRPr="00FB039D" w:rsidRDefault="00802CBD" w:rsidP="007D4C65">
      <w:pPr>
        <w:pStyle w:val="a3"/>
        <w:spacing w:after="160" w:line="259" w:lineRule="auto"/>
        <w:ind w:left="0"/>
        <w:jc w:val="right"/>
        <w:rPr>
          <w:sz w:val="22"/>
          <w:szCs w:val="22"/>
        </w:rPr>
      </w:pPr>
    </w:p>
    <w:p w:rsidR="00802CBD" w:rsidRPr="00FB039D" w:rsidRDefault="00802CBD" w:rsidP="007D4C65">
      <w:pPr>
        <w:pStyle w:val="a3"/>
        <w:spacing w:after="160" w:line="259" w:lineRule="auto"/>
        <w:ind w:left="0"/>
        <w:jc w:val="right"/>
        <w:rPr>
          <w:sz w:val="22"/>
          <w:szCs w:val="22"/>
        </w:rPr>
      </w:pPr>
    </w:p>
    <w:p w:rsidR="00802CBD" w:rsidRPr="00FB039D" w:rsidRDefault="00802CBD" w:rsidP="007D4C65">
      <w:pPr>
        <w:pStyle w:val="a3"/>
        <w:spacing w:after="160" w:line="259" w:lineRule="auto"/>
        <w:ind w:left="0"/>
        <w:jc w:val="right"/>
        <w:rPr>
          <w:sz w:val="22"/>
          <w:szCs w:val="22"/>
        </w:rPr>
      </w:pPr>
    </w:p>
    <w:p w:rsidR="000153DD" w:rsidRPr="00FB039D" w:rsidRDefault="007D4C65" w:rsidP="007D4C65">
      <w:pPr>
        <w:pStyle w:val="a3"/>
        <w:spacing w:after="160" w:line="259" w:lineRule="auto"/>
        <w:ind w:left="0"/>
        <w:jc w:val="right"/>
        <w:rPr>
          <w:sz w:val="22"/>
          <w:szCs w:val="22"/>
        </w:rPr>
      </w:pPr>
      <w:r w:rsidRPr="00FB039D">
        <w:rPr>
          <w:sz w:val="22"/>
          <w:szCs w:val="22"/>
        </w:rPr>
        <w:t>Приложение 2.</w:t>
      </w:r>
    </w:p>
    <w:p w:rsidR="007D4C65" w:rsidRPr="00FB039D" w:rsidRDefault="000153DD" w:rsidP="000153DD">
      <w:pPr>
        <w:pStyle w:val="a8"/>
        <w:jc w:val="center"/>
        <w:rPr>
          <w:rFonts w:ascii="Times New Roman" w:hAnsi="Times New Roman" w:cs="Times New Roman"/>
        </w:rPr>
      </w:pPr>
      <w:r w:rsidRPr="00FB039D">
        <w:rPr>
          <w:rFonts w:ascii="Times New Roman" w:hAnsi="Times New Roman" w:cs="Times New Roman"/>
        </w:rPr>
        <w:t>Анализ социального состава детей, обучающихся  в школах города, и их семей</w:t>
      </w:r>
      <w:r w:rsidR="007D4C65" w:rsidRPr="00FB039D">
        <w:rPr>
          <w:rFonts w:ascii="Times New Roman" w:hAnsi="Times New Roman" w:cs="Times New Roman"/>
        </w:rPr>
        <w:t xml:space="preserve"> </w:t>
      </w:r>
      <w:r w:rsidRPr="00FB039D">
        <w:rPr>
          <w:rFonts w:ascii="Times New Roman" w:hAnsi="Times New Roman" w:cs="Times New Roman"/>
        </w:rPr>
        <w:t>в 2015-2016 учебном году</w:t>
      </w:r>
    </w:p>
    <w:p w:rsidR="000153DD" w:rsidRPr="00FB039D" w:rsidRDefault="000153DD" w:rsidP="000153DD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851"/>
        <w:gridCol w:w="708"/>
        <w:gridCol w:w="709"/>
        <w:gridCol w:w="708"/>
        <w:gridCol w:w="709"/>
        <w:gridCol w:w="851"/>
        <w:gridCol w:w="708"/>
        <w:gridCol w:w="709"/>
        <w:gridCol w:w="851"/>
        <w:gridCol w:w="850"/>
        <w:gridCol w:w="992"/>
        <w:gridCol w:w="993"/>
        <w:gridCol w:w="2268"/>
      </w:tblGrid>
      <w:tr w:rsidR="00802CBD" w:rsidRPr="00FB039D" w:rsidTr="00D6073B">
        <w:trPr>
          <w:trHeight w:val="547"/>
        </w:trPr>
        <w:tc>
          <w:tcPr>
            <w:tcW w:w="3545" w:type="dxa"/>
          </w:tcPr>
          <w:p w:rsidR="00802CBD" w:rsidRPr="00FB039D" w:rsidRDefault="00802CBD" w:rsidP="00EF5F20">
            <w:pPr>
              <w:pStyle w:val="1"/>
              <w:jc w:val="left"/>
            </w:pPr>
            <w:r w:rsidRPr="00FB039D">
              <w:rPr>
                <w:sz w:val="22"/>
                <w:szCs w:val="22"/>
              </w:rPr>
              <w:t>Типы категорий учащихся</w:t>
            </w:r>
          </w:p>
        </w:tc>
        <w:tc>
          <w:tcPr>
            <w:tcW w:w="1559" w:type="dxa"/>
            <w:gridSpan w:val="2"/>
          </w:tcPr>
          <w:p w:rsidR="00802CBD" w:rsidRPr="00FB039D" w:rsidRDefault="00802CBD" w:rsidP="00EF5F20">
            <w:pPr>
              <w:jc w:val="center"/>
              <w:rPr>
                <w:rFonts w:eastAsia="Times New Roman"/>
                <w:b/>
              </w:rPr>
            </w:pPr>
            <w:r w:rsidRPr="00FB039D">
              <w:rPr>
                <w:rFonts w:eastAsia="Times New Roman"/>
                <w:b/>
                <w:sz w:val="22"/>
                <w:szCs w:val="22"/>
              </w:rPr>
              <w:t>30.05.2011</w:t>
            </w:r>
          </w:p>
        </w:tc>
        <w:tc>
          <w:tcPr>
            <w:tcW w:w="1417" w:type="dxa"/>
            <w:gridSpan w:val="2"/>
          </w:tcPr>
          <w:p w:rsidR="00802CBD" w:rsidRPr="00FB039D" w:rsidRDefault="00802CBD" w:rsidP="00EF5F20">
            <w:pPr>
              <w:jc w:val="center"/>
              <w:rPr>
                <w:rFonts w:eastAsia="Times New Roman"/>
                <w:b/>
              </w:rPr>
            </w:pPr>
            <w:r w:rsidRPr="00FB039D">
              <w:rPr>
                <w:rFonts w:eastAsia="Times New Roman"/>
                <w:b/>
                <w:sz w:val="22"/>
                <w:szCs w:val="22"/>
              </w:rPr>
              <w:t>30.05.2012</w:t>
            </w:r>
          </w:p>
        </w:tc>
        <w:tc>
          <w:tcPr>
            <w:tcW w:w="1560" w:type="dxa"/>
            <w:gridSpan w:val="2"/>
          </w:tcPr>
          <w:p w:rsidR="00802CBD" w:rsidRPr="00FB039D" w:rsidRDefault="00802CBD" w:rsidP="00EF5F20">
            <w:pPr>
              <w:jc w:val="center"/>
              <w:rPr>
                <w:rFonts w:eastAsia="Times New Roman"/>
                <w:b/>
              </w:rPr>
            </w:pPr>
            <w:r w:rsidRPr="00FB039D">
              <w:rPr>
                <w:rFonts w:eastAsia="Times New Roman"/>
                <w:b/>
                <w:sz w:val="22"/>
                <w:szCs w:val="22"/>
              </w:rPr>
              <w:t>30.05.2013</w:t>
            </w:r>
          </w:p>
        </w:tc>
        <w:tc>
          <w:tcPr>
            <w:tcW w:w="1417" w:type="dxa"/>
            <w:gridSpan w:val="2"/>
          </w:tcPr>
          <w:p w:rsidR="00802CBD" w:rsidRPr="00FB039D" w:rsidRDefault="00802CBD" w:rsidP="00EF5F20">
            <w:pPr>
              <w:jc w:val="center"/>
              <w:rPr>
                <w:rFonts w:eastAsia="Times New Roman"/>
                <w:b/>
              </w:rPr>
            </w:pPr>
            <w:r w:rsidRPr="00FB039D">
              <w:rPr>
                <w:rFonts w:eastAsia="Times New Roman"/>
                <w:b/>
                <w:sz w:val="22"/>
                <w:szCs w:val="22"/>
              </w:rPr>
              <w:t>30.05.2014</w:t>
            </w:r>
          </w:p>
        </w:tc>
        <w:tc>
          <w:tcPr>
            <w:tcW w:w="1701" w:type="dxa"/>
            <w:gridSpan w:val="2"/>
          </w:tcPr>
          <w:p w:rsidR="00802CBD" w:rsidRPr="00FB039D" w:rsidRDefault="00802CBD" w:rsidP="00EF5F20">
            <w:pPr>
              <w:jc w:val="center"/>
              <w:rPr>
                <w:rFonts w:eastAsia="Times New Roman"/>
                <w:b/>
              </w:rPr>
            </w:pPr>
            <w:r w:rsidRPr="00FB039D">
              <w:rPr>
                <w:rFonts w:eastAsia="Times New Roman"/>
                <w:b/>
                <w:sz w:val="22"/>
                <w:szCs w:val="22"/>
              </w:rPr>
              <w:t>30.05.2015</w:t>
            </w:r>
          </w:p>
        </w:tc>
        <w:tc>
          <w:tcPr>
            <w:tcW w:w="1985" w:type="dxa"/>
            <w:gridSpan w:val="2"/>
          </w:tcPr>
          <w:p w:rsidR="00802CBD" w:rsidRPr="00FB039D" w:rsidRDefault="00802CBD" w:rsidP="00802CBD">
            <w:pPr>
              <w:jc w:val="center"/>
              <w:rPr>
                <w:rFonts w:eastAsia="Times New Roman"/>
                <w:b/>
              </w:rPr>
            </w:pPr>
            <w:r w:rsidRPr="00FB039D">
              <w:rPr>
                <w:rFonts w:eastAsia="Times New Roman"/>
                <w:b/>
                <w:sz w:val="22"/>
                <w:szCs w:val="22"/>
              </w:rPr>
              <w:t>30.05.2016</w:t>
            </w:r>
          </w:p>
        </w:tc>
        <w:tc>
          <w:tcPr>
            <w:tcW w:w="226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  <w:b/>
              </w:rPr>
            </w:pPr>
            <w:r w:rsidRPr="00FB039D">
              <w:rPr>
                <w:rFonts w:eastAsia="Times New Roman"/>
                <w:b/>
                <w:sz w:val="22"/>
                <w:szCs w:val="22"/>
              </w:rPr>
              <w:t>результат</w:t>
            </w:r>
          </w:p>
        </w:tc>
      </w:tr>
      <w:tr w:rsidR="00802CBD" w:rsidRPr="00FB039D" w:rsidTr="00D6073B">
        <w:tc>
          <w:tcPr>
            <w:tcW w:w="3545" w:type="dxa"/>
          </w:tcPr>
          <w:p w:rsidR="00802CBD" w:rsidRPr="00FB039D" w:rsidRDefault="00802CBD" w:rsidP="00EF5F20">
            <w:pPr>
              <w:pStyle w:val="1"/>
              <w:jc w:val="left"/>
              <w:rPr>
                <w:b w:val="0"/>
              </w:rPr>
            </w:pPr>
            <w:r w:rsidRPr="00FB039D">
              <w:rPr>
                <w:b w:val="0"/>
                <w:sz w:val="22"/>
                <w:szCs w:val="22"/>
              </w:rPr>
              <w:t>Всего учащихся</w:t>
            </w:r>
          </w:p>
        </w:tc>
        <w:tc>
          <w:tcPr>
            <w:tcW w:w="1559" w:type="dxa"/>
            <w:gridSpan w:val="2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7330</w:t>
            </w:r>
          </w:p>
        </w:tc>
        <w:tc>
          <w:tcPr>
            <w:tcW w:w="1417" w:type="dxa"/>
            <w:gridSpan w:val="2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7170</w:t>
            </w:r>
          </w:p>
        </w:tc>
        <w:tc>
          <w:tcPr>
            <w:tcW w:w="1560" w:type="dxa"/>
            <w:gridSpan w:val="2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7060</w:t>
            </w:r>
          </w:p>
        </w:tc>
        <w:tc>
          <w:tcPr>
            <w:tcW w:w="1417" w:type="dxa"/>
            <w:gridSpan w:val="2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6918</w:t>
            </w:r>
          </w:p>
        </w:tc>
        <w:tc>
          <w:tcPr>
            <w:tcW w:w="1701" w:type="dxa"/>
            <w:gridSpan w:val="2"/>
          </w:tcPr>
          <w:p w:rsidR="00802CBD" w:rsidRPr="00FB039D" w:rsidRDefault="00802CBD" w:rsidP="00D43003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6972</w:t>
            </w:r>
          </w:p>
        </w:tc>
        <w:tc>
          <w:tcPr>
            <w:tcW w:w="1985" w:type="dxa"/>
            <w:gridSpan w:val="2"/>
          </w:tcPr>
          <w:p w:rsidR="00802CBD" w:rsidRPr="00FB039D" w:rsidRDefault="00802CBD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7066</w:t>
            </w:r>
          </w:p>
        </w:tc>
        <w:tc>
          <w:tcPr>
            <w:tcW w:w="226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 xml:space="preserve"> увеличение</w:t>
            </w:r>
          </w:p>
        </w:tc>
      </w:tr>
      <w:tr w:rsidR="00802CBD" w:rsidRPr="00FB039D" w:rsidTr="00D6073B">
        <w:trPr>
          <w:trHeight w:val="194"/>
        </w:trPr>
        <w:tc>
          <w:tcPr>
            <w:tcW w:w="3545" w:type="dxa"/>
            <w:vMerge w:val="restart"/>
          </w:tcPr>
          <w:p w:rsidR="00802CBD" w:rsidRPr="00FB039D" w:rsidRDefault="00802CBD" w:rsidP="00EF5F20">
            <w:pPr>
              <w:pStyle w:val="1"/>
              <w:jc w:val="left"/>
              <w:rPr>
                <w:b w:val="0"/>
              </w:rPr>
            </w:pPr>
            <w:r w:rsidRPr="00FB039D">
              <w:rPr>
                <w:b w:val="0"/>
                <w:sz w:val="22"/>
                <w:szCs w:val="22"/>
              </w:rPr>
              <w:t xml:space="preserve">Всего семей </w:t>
            </w:r>
          </w:p>
        </w:tc>
        <w:tc>
          <w:tcPr>
            <w:tcW w:w="1559" w:type="dxa"/>
            <w:gridSpan w:val="2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6915</w:t>
            </w:r>
          </w:p>
        </w:tc>
        <w:tc>
          <w:tcPr>
            <w:tcW w:w="1417" w:type="dxa"/>
            <w:gridSpan w:val="2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6622</w:t>
            </w:r>
          </w:p>
        </w:tc>
        <w:tc>
          <w:tcPr>
            <w:tcW w:w="1560" w:type="dxa"/>
            <w:gridSpan w:val="2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6368</w:t>
            </w:r>
          </w:p>
        </w:tc>
        <w:tc>
          <w:tcPr>
            <w:tcW w:w="1417" w:type="dxa"/>
            <w:gridSpan w:val="2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6199</w:t>
            </w:r>
          </w:p>
        </w:tc>
        <w:tc>
          <w:tcPr>
            <w:tcW w:w="1701" w:type="dxa"/>
            <w:gridSpan w:val="2"/>
          </w:tcPr>
          <w:p w:rsidR="00802CBD" w:rsidRPr="00FB039D" w:rsidRDefault="00802CBD" w:rsidP="0001119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6316</w:t>
            </w:r>
          </w:p>
        </w:tc>
        <w:tc>
          <w:tcPr>
            <w:tcW w:w="1985" w:type="dxa"/>
            <w:gridSpan w:val="2"/>
          </w:tcPr>
          <w:p w:rsidR="00802CBD" w:rsidRPr="00FB039D" w:rsidRDefault="00802CBD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5920</w:t>
            </w:r>
          </w:p>
        </w:tc>
        <w:tc>
          <w:tcPr>
            <w:tcW w:w="226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снижение</w:t>
            </w:r>
          </w:p>
        </w:tc>
      </w:tr>
      <w:tr w:rsidR="00802CBD" w:rsidRPr="00FB039D" w:rsidTr="00D6073B">
        <w:trPr>
          <w:trHeight w:val="150"/>
        </w:trPr>
        <w:tc>
          <w:tcPr>
            <w:tcW w:w="3545" w:type="dxa"/>
            <w:vMerge/>
          </w:tcPr>
          <w:p w:rsidR="00802CBD" w:rsidRPr="00FB039D" w:rsidRDefault="00802CBD" w:rsidP="00EF5F20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802CBD" w:rsidRPr="00FB039D" w:rsidRDefault="00802CBD" w:rsidP="00802CBD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802CBD" w:rsidRPr="00FB039D" w:rsidRDefault="00802CBD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</w:p>
        </w:tc>
      </w:tr>
      <w:tr w:rsidR="00802CBD" w:rsidRPr="00FB039D" w:rsidTr="00D6073B">
        <w:trPr>
          <w:trHeight w:val="300"/>
        </w:trPr>
        <w:tc>
          <w:tcPr>
            <w:tcW w:w="3545" w:type="dxa"/>
            <w:vMerge w:val="restart"/>
          </w:tcPr>
          <w:p w:rsidR="00802CBD" w:rsidRPr="00FB039D" w:rsidRDefault="00802CBD" w:rsidP="00EF5F20">
            <w:r w:rsidRPr="00FB039D">
              <w:rPr>
                <w:sz w:val="22"/>
                <w:szCs w:val="22"/>
              </w:rPr>
              <w:t xml:space="preserve">Воспитываются в полных </w:t>
            </w:r>
          </w:p>
          <w:p w:rsidR="00802CBD" w:rsidRPr="00FB039D" w:rsidRDefault="00802CBD" w:rsidP="00EF5F20">
            <w:pPr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 xml:space="preserve">неполных </w:t>
            </w:r>
            <w:proofErr w:type="gramStart"/>
            <w:r w:rsidRPr="00FB039D">
              <w:rPr>
                <w:rFonts w:eastAsia="Times New Roman"/>
                <w:sz w:val="22"/>
                <w:szCs w:val="22"/>
              </w:rPr>
              <w:t>семьях</w:t>
            </w:r>
            <w:proofErr w:type="gramEnd"/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5703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5434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5198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5228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802CBD" w:rsidRPr="00FB039D" w:rsidRDefault="00802CBD" w:rsidP="0001119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5223</w:t>
            </w:r>
          </w:p>
        </w:tc>
        <w:tc>
          <w:tcPr>
            <w:tcW w:w="850" w:type="dxa"/>
          </w:tcPr>
          <w:p w:rsidR="00802CBD" w:rsidRPr="00FB039D" w:rsidRDefault="00802CBD" w:rsidP="00C8122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992" w:type="dxa"/>
          </w:tcPr>
          <w:p w:rsidR="00802CBD" w:rsidRPr="00FB039D" w:rsidRDefault="008E2848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4722</w:t>
            </w:r>
          </w:p>
        </w:tc>
        <w:tc>
          <w:tcPr>
            <w:tcW w:w="993" w:type="dxa"/>
          </w:tcPr>
          <w:p w:rsidR="00802CBD" w:rsidRPr="00FB039D" w:rsidRDefault="008E2848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снижение</w:t>
            </w:r>
          </w:p>
        </w:tc>
      </w:tr>
      <w:tr w:rsidR="00802CBD" w:rsidRPr="00FB039D" w:rsidTr="00D6073B">
        <w:trPr>
          <w:trHeight w:val="283"/>
        </w:trPr>
        <w:tc>
          <w:tcPr>
            <w:tcW w:w="3545" w:type="dxa"/>
            <w:vMerge/>
          </w:tcPr>
          <w:p w:rsidR="00802CBD" w:rsidRPr="00FB039D" w:rsidRDefault="00802CBD" w:rsidP="00EF5F20"/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1212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1188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1170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971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1093</w:t>
            </w:r>
          </w:p>
        </w:tc>
        <w:tc>
          <w:tcPr>
            <w:tcW w:w="850" w:type="dxa"/>
          </w:tcPr>
          <w:p w:rsidR="00802CBD" w:rsidRPr="00FB039D" w:rsidRDefault="00802CBD" w:rsidP="00C8122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802CBD" w:rsidRPr="00FB039D" w:rsidRDefault="008E2848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1198</w:t>
            </w:r>
          </w:p>
        </w:tc>
        <w:tc>
          <w:tcPr>
            <w:tcW w:w="993" w:type="dxa"/>
          </w:tcPr>
          <w:p w:rsidR="00802CBD" w:rsidRPr="00FB039D" w:rsidRDefault="008E2848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увеличение</w:t>
            </w:r>
          </w:p>
        </w:tc>
      </w:tr>
      <w:tr w:rsidR="00802CBD" w:rsidRPr="00FB039D" w:rsidTr="00D6073B">
        <w:trPr>
          <w:trHeight w:val="209"/>
        </w:trPr>
        <w:tc>
          <w:tcPr>
            <w:tcW w:w="3545" w:type="dxa"/>
          </w:tcPr>
          <w:p w:rsidR="00802CBD" w:rsidRPr="00FB039D" w:rsidRDefault="00802CBD" w:rsidP="00C81226">
            <w:r w:rsidRPr="00FB039D">
              <w:rPr>
                <w:sz w:val="22"/>
                <w:szCs w:val="22"/>
              </w:rPr>
              <w:t xml:space="preserve"> семьи, находящиеся в социально опасном положении (СОП) КДН, ОДН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0,6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0,6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0,7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802CBD" w:rsidRPr="00FB039D" w:rsidRDefault="00802CBD" w:rsidP="0014245E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802CBD" w:rsidRPr="00FB039D" w:rsidRDefault="00802CBD" w:rsidP="00C8122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802CBD" w:rsidRPr="00FB039D" w:rsidRDefault="00802CBD" w:rsidP="00C8122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0,56</w:t>
            </w:r>
          </w:p>
        </w:tc>
        <w:tc>
          <w:tcPr>
            <w:tcW w:w="992" w:type="dxa"/>
          </w:tcPr>
          <w:p w:rsidR="00802CBD" w:rsidRPr="00FB039D" w:rsidRDefault="00DA6B46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802CBD" w:rsidRPr="00FB039D" w:rsidRDefault="00DA6B46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0,73</w:t>
            </w:r>
          </w:p>
        </w:tc>
        <w:tc>
          <w:tcPr>
            <w:tcW w:w="2268" w:type="dxa"/>
          </w:tcPr>
          <w:p w:rsidR="00802CBD" w:rsidRPr="00FB039D" w:rsidRDefault="009E3612" w:rsidP="00C8122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увеличение</w:t>
            </w:r>
          </w:p>
        </w:tc>
      </w:tr>
      <w:tr w:rsidR="00802CBD" w:rsidRPr="00FB039D" w:rsidTr="00D6073B">
        <w:trPr>
          <w:trHeight w:val="209"/>
        </w:trPr>
        <w:tc>
          <w:tcPr>
            <w:tcW w:w="3545" w:type="dxa"/>
          </w:tcPr>
          <w:p w:rsidR="00802CBD" w:rsidRPr="00FB039D" w:rsidRDefault="00802CBD" w:rsidP="00EF5F20">
            <w:pPr>
              <w:rPr>
                <w:rFonts w:eastAsia="Times New Roman"/>
              </w:rPr>
            </w:pPr>
            <w:r w:rsidRPr="00FB039D">
              <w:rPr>
                <w:sz w:val="22"/>
                <w:szCs w:val="22"/>
              </w:rPr>
              <w:t>дети, требующие   особого внимания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270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3,7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216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1,4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</w:tcPr>
          <w:p w:rsidR="00802CBD" w:rsidRPr="00FB039D" w:rsidRDefault="00DA6B46" w:rsidP="00DA6B4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993" w:type="dxa"/>
          </w:tcPr>
          <w:p w:rsidR="00802CBD" w:rsidRPr="00FB039D" w:rsidRDefault="00DA6B46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0,82</w:t>
            </w:r>
          </w:p>
        </w:tc>
        <w:tc>
          <w:tcPr>
            <w:tcW w:w="2268" w:type="dxa"/>
          </w:tcPr>
          <w:p w:rsidR="00802CBD" w:rsidRPr="00FB039D" w:rsidRDefault="00DA6B46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увеличение</w:t>
            </w:r>
          </w:p>
        </w:tc>
      </w:tr>
      <w:tr w:rsidR="00802CBD" w:rsidRPr="00FB039D" w:rsidTr="00D6073B">
        <w:trPr>
          <w:trHeight w:val="209"/>
        </w:trPr>
        <w:tc>
          <w:tcPr>
            <w:tcW w:w="3545" w:type="dxa"/>
          </w:tcPr>
          <w:p w:rsidR="00802CBD" w:rsidRPr="00FB039D" w:rsidRDefault="00802CBD" w:rsidP="00C81226">
            <w:pPr>
              <w:rPr>
                <w:rFonts w:eastAsia="Times New Roman"/>
              </w:rPr>
            </w:pPr>
            <w:r w:rsidRPr="00FB039D">
              <w:rPr>
                <w:sz w:val="22"/>
                <w:szCs w:val="22"/>
              </w:rPr>
              <w:t>обучающиеся  состоящих в ОДН, КДН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1,01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  <w:highlight w:val="yellow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  <w:highlight w:val="yellow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  <w:highlight w:val="yellow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802CBD" w:rsidRPr="00FB039D" w:rsidRDefault="00802CBD" w:rsidP="00C8122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</w:tcPr>
          <w:p w:rsidR="00802CBD" w:rsidRPr="00FB039D" w:rsidRDefault="00DA6B46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993" w:type="dxa"/>
          </w:tcPr>
          <w:p w:rsidR="00802CBD" w:rsidRPr="00FB039D" w:rsidRDefault="00DA6B46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0,48</w:t>
            </w:r>
          </w:p>
        </w:tc>
        <w:tc>
          <w:tcPr>
            <w:tcW w:w="2268" w:type="dxa"/>
          </w:tcPr>
          <w:p w:rsidR="00802CBD" w:rsidRPr="00FB039D" w:rsidRDefault="009E3612" w:rsidP="00EF5F20">
            <w:pPr>
              <w:jc w:val="center"/>
              <w:rPr>
                <w:rFonts w:eastAsia="Times New Roman"/>
                <w:highlight w:val="yellow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уменьшение</w:t>
            </w:r>
          </w:p>
        </w:tc>
      </w:tr>
      <w:tr w:rsidR="00802CBD" w:rsidRPr="00FB039D" w:rsidTr="00D6073B">
        <w:tc>
          <w:tcPr>
            <w:tcW w:w="3545" w:type="dxa"/>
          </w:tcPr>
          <w:p w:rsidR="00802CBD" w:rsidRPr="00FB039D" w:rsidRDefault="00802CBD" w:rsidP="005708B7">
            <w:pPr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дети, из опекаемых семей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1,23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1,1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850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1,3</w:t>
            </w:r>
          </w:p>
        </w:tc>
        <w:tc>
          <w:tcPr>
            <w:tcW w:w="992" w:type="dxa"/>
          </w:tcPr>
          <w:p w:rsidR="00802CBD" w:rsidRPr="00FB039D" w:rsidRDefault="00AF5B6D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993" w:type="dxa"/>
          </w:tcPr>
          <w:p w:rsidR="00802CBD" w:rsidRPr="00FB039D" w:rsidRDefault="00AF5B6D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226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 xml:space="preserve">увеличение </w:t>
            </w:r>
          </w:p>
        </w:tc>
      </w:tr>
      <w:tr w:rsidR="00802CBD" w:rsidRPr="00FB039D" w:rsidTr="00D6073B">
        <w:tc>
          <w:tcPr>
            <w:tcW w:w="3545" w:type="dxa"/>
          </w:tcPr>
          <w:p w:rsidR="00802CBD" w:rsidRPr="00FB039D" w:rsidRDefault="00802CBD" w:rsidP="00EF5F20">
            <w:pPr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609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8,3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756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10,5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656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10,3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926</w:t>
            </w:r>
          </w:p>
        </w:tc>
        <w:tc>
          <w:tcPr>
            <w:tcW w:w="850" w:type="dxa"/>
          </w:tcPr>
          <w:p w:rsidR="00802CBD" w:rsidRPr="00FB039D" w:rsidRDefault="00802CBD" w:rsidP="00C8122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802CBD" w:rsidRPr="00FB039D" w:rsidRDefault="00AF5B6D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942</w:t>
            </w:r>
          </w:p>
        </w:tc>
        <w:tc>
          <w:tcPr>
            <w:tcW w:w="993" w:type="dxa"/>
          </w:tcPr>
          <w:p w:rsidR="00802CBD" w:rsidRPr="00FB039D" w:rsidRDefault="00AF5B6D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увеличение</w:t>
            </w:r>
          </w:p>
        </w:tc>
      </w:tr>
      <w:tr w:rsidR="00802CBD" w:rsidRPr="00FB039D" w:rsidTr="00D6073B">
        <w:tc>
          <w:tcPr>
            <w:tcW w:w="3545" w:type="dxa"/>
          </w:tcPr>
          <w:p w:rsidR="00802CBD" w:rsidRPr="00FB039D" w:rsidRDefault="00802CBD" w:rsidP="00EF5F20">
            <w:pPr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дети из малоимущих семей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126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1,7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176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2,45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191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992" w:type="dxa"/>
          </w:tcPr>
          <w:p w:rsidR="00802CBD" w:rsidRPr="00FB039D" w:rsidRDefault="00AF5B6D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993" w:type="dxa"/>
          </w:tcPr>
          <w:p w:rsidR="00802CBD" w:rsidRPr="00FB039D" w:rsidRDefault="00AF5B6D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1,45</w:t>
            </w:r>
          </w:p>
        </w:tc>
        <w:tc>
          <w:tcPr>
            <w:tcW w:w="226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увеличение</w:t>
            </w:r>
          </w:p>
        </w:tc>
      </w:tr>
      <w:tr w:rsidR="00802CBD" w:rsidRPr="00FB039D" w:rsidTr="00D6073B">
        <w:tc>
          <w:tcPr>
            <w:tcW w:w="3545" w:type="dxa"/>
          </w:tcPr>
          <w:p w:rsidR="00802CBD" w:rsidRPr="00FB039D" w:rsidRDefault="00802CBD" w:rsidP="00EF5F20">
            <w:pPr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дети-инвалиды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1,3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</w:pPr>
            <w:r w:rsidRPr="00FB039D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</w:pPr>
            <w:r w:rsidRPr="00FB039D"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</w:pPr>
            <w:r w:rsidRPr="00FB039D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</w:pPr>
            <w:r w:rsidRPr="00FB039D"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802CBD" w:rsidRPr="00FB039D" w:rsidRDefault="00802CBD" w:rsidP="00C81226">
            <w:pPr>
              <w:jc w:val="center"/>
            </w:pPr>
            <w:r w:rsidRPr="00FB039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:rsidR="00802CBD" w:rsidRPr="00FB039D" w:rsidRDefault="00802CBD" w:rsidP="00C81226">
            <w:pPr>
              <w:jc w:val="center"/>
            </w:pPr>
            <w:r w:rsidRPr="00FB039D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802CBD" w:rsidRPr="00FB039D" w:rsidRDefault="001A30ED" w:rsidP="00802CBD">
            <w:pPr>
              <w:jc w:val="center"/>
            </w:pPr>
            <w:r w:rsidRPr="00FB039D">
              <w:rPr>
                <w:sz w:val="22"/>
                <w:szCs w:val="22"/>
              </w:rPr>
              <w:t>81</w:t>
            </w:r>
          </w:p>
        </w:tc>
        <w:tc>
          <w:tcPr>
            <w:tcW w:w="993" w:type="dxa"/>
          </w:tcPr>
          <w:p w:rsidR="00802CBD" w:rsidRPr="00FB039D" w:rsidRDefault="001A30ED" w:rsidP="00802CBD">
            <w:pPr>
              <w:jc w:val="center"/>
            </w:pPr>
            <w:r w:rsidRPr="00FB039D">
              <w:rPr>
                <w:sz w:val="22"/>
                <w:szCs w:val="22"/>
              </w:rPr>
              <w:t>1,15</w:t>
            </w:r>
          </w:p>
        </w:tc>
        <w:tc>
          <w:tcPr>
            <w:tcW w:w="2268" w:type="dxa"/>
          </w:tcPr>
          <w:p w:rsidR="00802CBD" w:rsidRPr="00FB039D" w:rsidRDefault="009E3612" w:rsidP="00EF5F20">
            <w:pPr>
              <w:jc w:val="center"/>
            </w:pPr>
            <w:r w:rsidRPr="00FB039D">
              <w:rPr>
                <w:rFonts w:eastAsia="Times New Roman"/>
                <w:sz w:val="22"/>
                <w:szCs w:val="22"/>
              </w:rPr>
              <w:t>небольшое увеличение</w:t>
            </w:r>
          </w:p>
        </w:tc>
      </w:tr>
      <w:tr w:rsidR="00802CBD" w:rsidRPr="00FB039D" w:rsidTr="00D6073B">
        <w:tc>
          <w:tcPr>
            <w:tcW w:w="3545" w:type="dxa"/>
          </w:tcPr>
          <w:p w:rsidR="00802CBD" w:rsidRPr="00FB039D" w:rsidRDefault="00802CBD" w:rsidP="00E26616">
            <w:pPr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дети</w:t>
            </w:r>
            <w:r w:rsidR="00E26616" w:rsidRPr="00FB039D">
              <w:rPr>
                <w:rFonts w:eastAsia="Times New Roman"/>
                <w:sz w:val="22"/>
                <w:szCs w:val="22"/>
              </w:rPr>
              <w:t xml:space="preserve"> из семей, где </w:t>
            </w:r>
            <w:r w:rsidRPr="00FB039D">
              <w:rPr>
                <w:rFonts w:eastAsia="Times New Roman"/>
                <w:sz w:val="22"/>
                <w:szCs w:val="22"/>
              </w:rPr>
              <w:t xml:space="preserve"> родител</w:t>
            </w:r>
            <w:r w:rsidR="00E26616" w:rsidRPr="00FB039D">
              <w:rPr>
                <w:rFonts w:eastAsia="Times New Roman"/>
                <w:sz w:val="22"/>
                <w:szCs w:val="22"/>
              </w:rPr>
              <w:t xml:space="preserve">и имеют </w:t>
            </w:r>
            <w:r w:rsidRPr="00FB039D">
              <w:rPr>
                <w:rFonts w:eastAsia="Times New Roman"/>
                <w:sz w:val="22"/>
                <w:szCs w:val="22"/>
              </w:rPr>
              <w:t>инвалид</w:t>
            </w:r>
            <w:r w:rsidR="00E26616" w:rsidRPr="00FB039D">
              <w:rPr>
                <w:rFonts w:eastAsia="Times New Roman"/>
                <w:sz w:val="22"/>
                <w:szCs w:val="22"/>
              </w:rPr>
              <w:t>ность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</w:pPr>
            <w:r w:rsidRPr="00FB039D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</w:pPr>
            <w:r w:rsidRPr="00FB039D">
              <w:rPr>
                <w:sz w:val="22"/>
                <w:szCs w:val="22"/>
              </w:rPr>
              <w:t>1,1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</w:pPr>
            <w:r w:rsidRPr="00FB039D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</w:pPr>
            <w:r w:rsidRPr="00FB039D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</w:pPr>
            <w:r w:rsidRPr="00FB039D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</w:tcPr>
          <w:p w:rsidR="00802CBD" w:rsidRPr="00FB039D" w:rsidRDefault="00802CBD" w:rsidP="007B7F4D">
            <w:pPr>
              <w:jc w:val="center"/>
            </w:pPr>
            <w:r w:rsidRPr="00FB039D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</w:tcPr>
          <w:p w:rsidR="00802CBD" w:rsidRPr="00FB039D" w:rsidRDefault="001A30ED" w:rsidP="00802CBD">
            <w:pPr>
              <w:jc w:val="center"/>
            </w:pPr>
            <w:r w:rsidRPr="00FB039D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</w:tcPr>
          <w:p w:rsidR="00802CBD" w:rsidRPr="00FB039D" w:rsidRDefault="001A30ED" w:rsidP="00802CBD">
            <w:pPr>
              <w:jc w:val="center"/>
            </w:pPr>
            <w:r w:rsidRPr="00FB039D">
              <w:rPr>
                <w:sz w:val="22"/>
                <w:szCs w:val="22"/>
              </w:rPr>
              <w:t>0,4</w:t>
            </w:r>
            <w:r w:rsidR="00E26616" w:rsidRPr="00FB039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02CBD" w:rsidRPr="00FB039D" w:rsidRDefault="00802CBD" w:rsidP="00EF5F20">
            <w:pPr>
              <w:jc w:val="center"/>
            </w:pPr>
            <w:r w:rsidRPr="00FB039D">
              <w:rPr>
                <w:rFonts w:eastAsia="Times New Roman"/>
                <w:sz w:val="22"/>
                <w:szCs w:val="22"/>
              </w:rPr>
              <w:t>уменьшение</w:t>
            </w:r>
          </w:p>
        </w:tc>
      </w:tr>
      <w:tr w:rsidR="00802CBD" w:rsidRPr="00FB039D" w:rsidTr="00D6073B">
        <w:tc>
          <w:tcPr>
            <w:tcW w:w="3545" w:type="dxa"/>
          </w:tcPr>
          <w:p w:rsidR="00802CBD" w:rsidRPr="00FB039D" w:rsidRDefault="00802CBD" w:rsidP="00EF5F20">
            <w:pPr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 xml:space="preserve">дети из семей участников боевых действий           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0, 2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</w:pPr>
            <w:r w:rsidRPr="00FB039D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</w:pPr>
            <w:r w:rsidRPr="00FB039D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</w:pPr>
            <w:r w:rsidRPr="00FB039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</w:pPr>
            <w:r w:rsidRPr="00FB039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</w:pPr>
            <w:r w:rsidRPr="00FB039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</w:tcPr>
          <w:p w:rsidR="00802CBD" w:rsidRPr="00FB039D" w:rsidRDefault="00802CBD" w:rsidP="007B7F4D">
            <w:pPr>
              <w:jc w:val="center"/>
            </w:pPr>
            <w:r w:rsidRPr="00FB039D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802CBD" w:rsidRPr="00FB039D" w:rsidRDefault="001A30ED" w:rsidP="00802CBD">
            <w:pPr>
              <w:jc w:val="center"/>
            </w:pPr>
            <w:r w:rsidRPr="00FB039D"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</w:tcPr>
          <w:p w:rsidR="00802CBD" w:rsidRPr="00FB039D" w:rsidRDefault="001A30ED" w:rsidP="00E26616">
            <w:pPr>
              <w:jc w:val="center"/>
            </w:pPr>
            <w:r w:rsidRPr="00FB039D">
              <w:rPr>
                <w:sz w:val="22"/>
                <w:szCs w:val="22"/>
              </w:rPr>
              <w:t>0,</w:t>
            </w:r>
            <w:r w:rsidR="00E26616" w:rsidRPr="00FB039D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802CBD" w:rsidRPr="00FB039D" w:rsidRDefault="009E3612" w:rsidP="00EF5F20">
            <w:pPr>
              <w:jc w:val="center"/>
            </w:pPr>
            <w:r w:rsidRPr="00FB039D">
              <w:rPr>
                <w:rFonts w:eastAsia="Times New Roman"/>
                <w:sz w:val="22"/>
                <w:szCs w:val="22"/>
              </w:rPr>
              <w:t>уменьшение</w:t>
            </w:r>
          </w:p>
        </w:tc>
      </w:tr>
      <w:tr w:rsidR="00802CBD" w:rsidRPr="00FB039D" w:rsidTr="00D6073B">
        <w:trPr>
          <w:trHeight w:val="184"/>
        </w:trPr>
        <w:tc>
          <w:tcPr>
            <w:tcW w:w="3545" w:type="dxa"/>
          </w:tcPr>
          <w:p w:rsidR="00802CBD" w:rsidRPr="00FB039D" w:rsidRDefault="00802CBD" w:rsidP="00EF5F20">
            <w:pPr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 xml:space="preserve"> дети из семей коренных народов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0,4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802CBD" w:rsidRPr="00FB039D" w:rsidRDefault="00802CBD" w:rsidP="007B7F4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802CBD" w:rsidRPr="00FB039D" w:rsidRDefault="001A30ED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802CBD" w:rsidRPr="00FB039D" w:rsidRDefault="001A30ED" w:rsidP="00E2661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</w:t>
            </w:r>
            <w:r w:rsidR="00E26616" w:rsidRPr="00FB039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 xml:space="preserve">уменьшение </w:t>
            </w:r>
          </w:p>
        </w:tc>
      </w:tr>
      <w:tr w:rsidR="00802CBD" w:rsidRPr="00FB039D" w:rsidTr="00D6073B">
        <w:trPr>
          <w:trHeight w:val="145"/>
        </w:trPr>
        <w:tc>
          <w:tcPr>
            <w:tcW w:w="3545" w:type="dxa"/>
          </w:tcPr>
          <w:p w:rsidR="00802CBD" w:rsidRPr="00FB039D" w:rsidRDefault="00802CBD" w:rsidP="00EF5F20">
            <w:pPr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дети семей, подвергшихся ЧАЭС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0,06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0,12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0,2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0,2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802CBD" w:rsidRPr="00FB039D" w:rsidRDefault="00520E5C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02CBD" w:rsidRPr="00FB039D" w:rsidRDefault="00520E5C" w:rsidP="00E26616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0,0</w:t>
            </w:r>
            <w:r w:rsidR="00E26616" w:rsidRPr="00FB039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 xml:space="preserve">уменьшение </w:t>
            </w:r>
          </w:p>
        </w:tc>
      </w:tr>
      <w:tr w:rsidR="00802CBD" w:rsidRPr="00FB039D" w:rsidTr="00D6073B">
        <w:tc>
          <w:tcPr>
            <w:tcW w:w="3545" w:type="dxa"/>
          </w:tcPr>
          <w:p w:rsidR="00802CBD" w:rsidRPr="00FB039D" w:rsidRDefault="00802CBD" w:rsidP="00EF5F20">
            <w:pPr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дети из семей беженцев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02CBD" w:rsidRPr="00FB039D" w:rsidRDefault="00520E5C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993" w:type="dxa"/>
          </w:tcPr>
          <w:p w:rsidR="00802CBD" w:rsidRPr="00FB039D" w:rsidRDefault="00E26616" w:rsidP="00802CBD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1,09</w:t>
            </w:r>
          </w:p>
        </w:tc>
        <w:tc>
          <w:tcPr>
            <w:tcW w:w="2268" w:type="dxa"/>
          </w:tcPr>
          <w:p w:rsidR="00802CBD" w:rsidRPr="00FB039D" w:rsidRDefault="00802CBD" w:rsidP="00EF5F20">
            <w:pPr>
              <w:jc w:val="center"/>
              <w:rPr>
                <w:rFonts w:eastAsia="Times New Roman"/>
              </w:rPr>
            </w:pPr>
            <w:r w:rsidRPr="00FB039D">
              <w:rPr>
                <w:rFonts w:eastAsia="Times New Roman"/>
                <w:sz w:val="22"/>
                <w:szCs w:val="22"/>
              </w:rPr>
              <w:t>увеличение</w:t>
            </w:r>
          </w:p>
        </w:tc>
      </w:tr>
    </w:tbl>
    <w:p w:rsidR="00B94E24" w:rsidRPr="00FB039D" w:rsidRDefault="00C123F6" w:rsidP="00C123F6">
      <w:pPr>
        <w:jc w:val="both"/>
        <w:rPr>
          <w:sz w:val="22"/>
          <w:szCs w:val="22"/>
        </w:rPr>
      </w:pPr>
      <w:r w:rsidRPr="00FB039D">
        <w:rPr>
          <w:sz w:val="22"/>
          <w:szCs w:val="22"/>
        </w:rPr>
        <w:t xml:space="preserve">ВЫВОД: анализ динамики социального состава обучающихся и социального статуса их семей свидетельствует об </w:t>
      </w:r>
      <w:r w:rsidRPr="00FB039D">
        <w:rPr>
          <w:b/>
          <w:sz w:val="22"/>
          <w:szCs w:val="22"/>
          <w:u w:val="single"/>
        </w:rPr>
        <w:t>увеличении</w:t>
      </w:r>
      <w:r w:rsidRPr="00FB039D">
        <w:rPr>
          <w:sz w:val="22"/>
          <w:szCs w:val="22"/>
        </w:rPr>
        <w:t xml:space="preserve"> количества семей неполных, многодетных, малоимущих,  находящихся под опекой и попечительством, детей инвалидов, а также детей, семей вынужденных переселенцев. </w:t>
      </w:r>
    </w:p>
    <w:p w:rsidR="003668FD" w:rsidRPr="00FB039D" w:rsidRDefault="003668FD">
      <w:pPr>
        <w:rPr>
          <w:sz w:val="22"/>
          <w:szCs w:val="22"/>
        </w:rPr>
      </w:pPr>
    </w:p>
    <w:sectPr w:rsidR="003668FD" w:rsidRPr="00FB039D" w:rsidSect="00FB039D">
      <w:pgSz w:w="16838" w:h="11906" w:orient="landscape"/>
      <w:pgMar w:top="851" w:right="536" w:bottom="709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9E70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B"/>
    <w:multiLevelType w:val="multilevel"/>
    <w:tmpl w:val="D1B0F3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1E1389F"/>
    <w:multiLevelType w:val="multilevel"/>
    <w:tmpl w:val="F11A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4154F9"/>
    <w:multiLevelType w:val="hybridMultilevel"/>
    <w:tmpl w:val="41C48E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897C08"/>
    <w:multiLevelType w:val="hybridMultilevel"/>
    <w:tmpl w:val="0EC856FA"/>
    <w:lvl w:ilvl="0" w:tplc="EF4AA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D3942"/>
    <w:multiLevelType w:val="hybridMultilevel"/>
    <w:tmpl w:val="7486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31355"/>
    <w:multiLevelType w:val="hybridMultilevel"/>
    <w:tmpl w:val="BC8E4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030090"/>
    <w:multiLevelType w:val="multilevel"/>
    <w:tmpl w:val="EE5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FB478D"/>
    <w:multiLevelType w:val="hybridMultilevel"/>
    <w:tmpl w:val="537C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230D7"/>
    <w:multiLevelType w:val="hybridMultilevel"/>
    <w:tmpl w:val="C5028F0A"/>
    <w:lvl w:ilvl="0" w:tplc="CDE69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F27C7"/>
    <w:multiLevelType w:val="hybridMultilevel"/>
    <w:tmpl w:val="FEEAE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B171F4"/>
    <w:multiLevelType w:val="hybridMultilevel"/>
    <w:tmpl w:val="B30A305A"/>
    <w:lvl w:ilvl="0" w:tplc="556C857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86F1669"/>
    <w:multiLevelType w:val="hybridMultilevel"/>
    <w:tmpl w:val="EACEA2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718B3"/>
    <w:multiLevelType w:val="hybridMultilevel"/>
    <w:tmpl w:val="ECECC14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296A9A"/>
    <w:multiLevelType w:val="hybridMultilevel"/>
    <w:tmpl w:val="D09CA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43BB3"/>
    <w:multiLevelType w:val="hybridMultilevel"/>
    <w:tmpl w:val="E4646C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81D91"/>
    <w:multiLevelType w:val="hybridMultilevel"/>
    <w:tmpl w:val="016A922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BA31D7"/>
    <w:multiLevelType w:val="hybridMultilevel"/>
    <w:tmpl w:val="37B20CA0"/>
    <w:lvl w:ilvl="0" w:tplc="AE7A1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371B4"/>
    <w:multiLevelType w:val="hybridMultilevel"/>
    <w:tmpl w:val="79F4FC1C"/>
    <w:lvl w:ilvl="0" w:tplc="D362F4F2">
      <w:start w:val="1"/>
      <w:numFmt w:val="decimal"/>
      <w:lvlText w:val="%1."/>
      <w:lvlJc w:val="left"/>
      <w:pPr>
        <w:ind w:left="502" w:hanging="360"/>
      </w:pPr>
      <w:rPr>
        <w:rFonts w:eastAsia="Andale Sans U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58E4FA8"/>
    <w:multiLevelType w:val="hybridMultilevel"/>
    <w:tmpl w:val="5854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67AA5"/>
    <w:multiLevelType w:val="hybridMultilevel"/>
    <w:tmpl w:val="7E7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E2F8E"/>
    <w:multiLevelType w:val="hybridMultilevel"/>
    <w:tmpl w:val="D1BA5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70A38"/>
    <w:multiLevelType w:val="hybridMultilevel"/>
    <w:tmpl w:val="FC5AB8CC"/>
    <w:lvl w:ilvl="0" w:tplc="2D64D29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D5464"/>
    <w:multiLevelType w:val="hybridMultilevel"/>
    <w:tmpl w:val="8316894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213A36"/>
    <w:multiLevelType w:val="hybridMultilevel"/>
    <w:tmpl w:val="83304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83B4A">
      <w:start w:val="65535"/>
      <w:numFmt w:val="bullet"/>
      <w:lvlText w:val="-"/>
      <w:legacy w:legacy="1" w:legacySpace="360" w:legacyIndent="192"/>
      <w:lvlJc w:val="left"/>
      <w:pPr>
        <w:ind w:left="0" w:firstLine="0"/>
      </w:pPr>
      <w:rPr>
        <w:rFonts w:ascii="Arial" w:hAnsi="Arial" w:cs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DB363B"/>
    <w:multiLevelType w:val="hybridMultilevel"/>
    <w:tmpl w:val="FC5AB8CC"/>
    <w:lvl w:ilvl="0" w:tplc="2D64D29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50103"/>
    <w:multiLevelType w:val="hybridMultilevel"/>
    <w:tmpl w:val="ED9041F8"/>
    <w:lvl w:ilvl="0" w:tplc="0966FD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766C8B"/>
    <w:multiLevelType w:val="hybridMultilevel"/>
    <w:tmpl w:val="C1E27E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E2A56FA"/>
    <w:multiLevelType w:val="hybridMultilevel"/>
    <w:tmpl w:val="9ADA4960"/>
    <w:lvl w:ilvl="0" w:tplc="5406E972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234D0"/>
    <w:multiLevelType w:val="hybridMultilevel"/>
    <w:tmpl w:val="C1F8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C1C63"/>
    <w:multiLevelType w:val="hybridMultilevel"/>
    <w:tmpl w:val="C3D0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32E0A"/>
    <w:multiLevelType w:val="hybridMultilevel"/>
    <w:tmpl w:val="BB6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03118"/>
    <w:multiLevelType w:val="hybridMultilevel"/>
    <w:tmpl w:val="82D0F5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36026"/>
    <w:multiLevelType w:val="hybridMultilevel"/>
    <w:tmpl w:val="C4E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6398E"/>
    <w:multiLevelType w:val="hybridMultilevel"/>
    <w:tmpl w:val="C06C9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92D1F"/>
    <w:multiLevelType w:val="hybridMultilevel"/>
    <w:tmpl w:val="E4646C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42887"/>
    <w:multiLevelType w:val="hybridMultilevel"/>
    <w:tmpl w:val="FF002F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1242F2F"/>
    <w:multiLevelType w:val="multilevel"/>
    <w:tmpl w:val="AA3E7C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41">
    <w:nsid w:val="72462DF8"/>
    <w:multiLevelType w:val="hybridMultilevel"/>
    <w:tmpl w:val="6A30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164DA"/>
    <w:multiLevelType w:val="hybridMultilevel"/>
    <w:tmpl w:val="E55205F4"/>
    <w:lvl w:ilvl="0" w:tplc="0EC4D72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B0FFA"/>
    <w:multiLevelType w:val="hybridMultilevel"/>
    <w:tmpl w:val="FEEAE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3860E4"/>
    <w:multiLevelType w:val="multilevel"/>
    <w:tmpl w:val="9D04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6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40"/>
  </w:num>
  <w:num w:numId="11">
    <w:abstractNumId w:val="29"/>
  </w:num>
  <w:num w:numId="12">
    <w:abstractNumId w:val="28"/>
  </w:num>
  <w:num w:numId="13">
    <w:abstractNumId w:val="20"/>
  </w:num>
  <w:num w:numId="14">
    <w:abstractNumId w:val="19"/>
  </w:num>
  <w:num w:numId="15">
    <w:abstractNumId w:val="30"/>
  </w:num>
  <w:num w:numId="16">
    <w:abstractNumId w:val="6"/>
  </w:num>
  <w:num w:numId="17">
    <w:abstractNumId w:val="13"/>
  </w:num>
  <w:num w:numId="18">
    <w:abstractNumId w:val="43"/>
  </w:num>
  <w:num w:numId="19">
    <w:abstractNumId w:val="27"/>
  </w:num>
  <w:num w:numId="20">
    <w:abstractNumId w:val="31"/>
  </w:num>
  <w:num w:numId="21">
    <w:abstractNumId w:val="9"/>
  </w:num>
  <w:num w:numId="22">
    <w:abstractNumId w:val="37"/>
  </w:num>
  <w:num w:numId="23">
    <w:abstractNumId w:val="24"/>
  </w:num>
  <w:num w:numId="24">
    <w:abstractNumId w:val="10"/>
  </w:num>
  <w:num w:numId="25">
    <w:abstractNumId w:val="39"/>
  </w:num>
  <w:num w:numId="26">
    <w:abstractNumId w:val="15"/>
  </w:num>
  <w:num w:numId="27">
    <w:abstractNumId w:val="5"/>
  </w:num>
  <w:num w:numId="28">
    <w:abstractNumId w:val="41"/>
  </w:num>
  <w:num w:numId="29">
    <w:abstractNumId w:val="44"/>
  </w:num>
  <w:num w:numId="30">
    <w:abstractNumId w:val="18"/>
  </w:num>
  <w:num w:numId="31">
    <w:abstractNumId w:val="38"/>
  </w:num>
  <w:num w:numId="32">
    <w:abstractNumId w:val="22"/>
  </w:num>
  <w:num w:numId="33">
    <w:abstractNumId w:val="7"/>
  </w:num>
  <w:num w:numId="34">
    <w:abstractNumId w:val="42"/>
  </w:num>
  <w:num w:numId="35">
    <w:abstractNumId w:val="35"/>
  </w:num>
  <w:num w:numId="36">
    <w:abstractNumId w:val="17"/>
  </w:num>
  <w:num w:numId="37">
    <w:abstractNumId w:val="26"/>
  </w:num>
  <w:num w:numId="38">
    <w:abstractNumId w:val="23"/>
  </w:num>
  <w:num w:numId="39">
    <w:abstractNumId w:val="8"/>
  </w:num>
  <w:num w:numId="40">
    <w:abstractNumId w:val="21"/>
  </w:num>
  <w:num w:numId="41">
    <w:abstractNumId w:val="25"/>
  </w:num>
  <w:num w:numId="42">
    <w:abstractNumId w:val="14"/>
  </w:num>
  <w:num w:numId="43">
    <w:abstractNumId w:val="32"/>
  </w:num>
  <w:num w:numId="44">
    <w:abstractNumId w:val="34"/>
  </w:num>
  <w:num w:numId="45">
    <w:abstractNumId w:val="1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23B2"/>
    <w:rsid w:val="00004841"/>
    <w:rsid w:val="000078B8"/>
    <w:rsid w:val="00011196"/>
    <w:rsid w:val="000153DD"/>
    <w:rsid w:val="000272FC"/>
    <w:rsid w:val="00030737"/>
    <w:rsid w:val="00044D43"/>
    <w:rsid w:val="000549D5"/>
    <w:rsid w:val="00062B33"/>
    <w:rsid w:val="000644AC"/>
    <w:rsid w:val="000926DA"/>
    <w:rsid w:val="000A1206"/>
    <w:rsid w:val="000A3F13"/>
    <w:rsid w:val="000A5B56"/>
    <w:rsid w:val="000F0344"/>
    <w:rsid w:val="00115616"/>
    <w:rsid w:val="00134A4B"/>
    <w:rsid w:val="00137452"/>
    <w:rsid w:val="00140A33"/>
    <w:rsid w:val="0014245E"/>
    <w:rsid w:val="001542AE"/>
    <w:rsid w:val="00166B82"/>
    <w:rsid w:val="00170ABB"/>
    <w:rsid w:val="00172CD3"/>
    <w:rsid w:val="00177ED0"/>
    <w:rsid w:val="00185EA6"/>
    <w:rsid w:val="0019432C"/>
    <w:rsid w:val="001A1633"/>
    <w:rsid w:val="001A30ED"/>
    <w:rsid w:val="001B4579"/>
    <w:rsid w:val="001C4AE2"/>
    <w:rsid w:val="001D6722"/>
    <w:rsid w:val="001E004D"/>
    <w:rsid w:val="001F53C1"/>
    <w:rsid w:val="00202A8A"/>
    <w:rsid w:val="002058E5"/>
    <w:rsid w:val="0020597E"/>
    <w:rsid w:val="00207D52"/>
    <w:rsid w:val="00212E4A"/>
    <w:rsid w:val="00217527"/>
    <w:rsid w:val="0024295F"/>
    <w:rsid w:val="0024367B"/>
    <w:rsid w:val="002661F5"/>
    <w:rsid w:val="00270112"/>
    <w:rsid w:val="00284291"/>
    <w:rsid w:val="002A538D"/>
    <w:rsid w:val="002B148E"/>
    <w:rsid w:val="002D1D6E"/>
    <w:rsid w:val="002D3F4D"/>
    <w:rsid w:val="002D5EF6"/>
    <w:rsid w:val="002E7C6B"/>
    <w:rsid w:val="002F1343"/>
    <w:rsid w:val="00300CD6"/>
    <w:rsid w:val="00300CEB"/>
    <w:rsid w:val="003027A5"/>
    <w:rsid w:val="003100E1"/>
    <w:rsid w:val="0032657F"/>
    <w:rsid w:val="00334AC9"/>
    <w:rsid w:val="003364CA"/>
    <w:rsid w:val="00337AA7"/>
    <w:rsid w:val="00341D2B"/>
    <w:rsid w:val="00352C47"/>
    <w:rsid w:val="003547F8"/>
    <w:rsid w:val="00365C11"/>
    <w:rsid w:val="003668FD"/>
    <w:rsid w:val="0037115B"/>
    <w:rsid w:val="003950BC"/>
    <w:rsid w:val="003A14D0"/>
    <w:rsid w:val="003B0F4F"/>
    <w:rsid w:val="003B73BD"/>
    <w:rsid w:val="003E07F4"/>
    <w:rsid w:val="003E5C74"/>
    <w:rsid w:val="004059F4"/>
    <w:rsid w:val="00434AAD"/>
    <w:rsid w:val="00434D85"/>
    <w:rsid w:val="00434F24"/>
    <w:rsid w:val="00437F23"/>
    <w:rsid w:val="00442EC2"/>
    <w:rsid w:val="00451954"/>
    <w:rsid w:val="00461C74"/>
    <w:rsid w:val="00465A97"/>
    <w:rsid w:val="004730C6"/>
    <w:rsid w:val="004942AB"/>
    <w:rsid w:val="004942D0"/>
    <w:rsid w:val="004A4171"/>
    <w:rsid w:val="004A4BCE"/>
    <w:rsid w:val="004A6AF7"/>
    <w:rsid w:val="004B1B0F"/>
    <w:rsid w:val="004E648F"/>
    <w:rsid w:val="004E6669"/>
    <w:rsid w:val="00501209"/>
    <w:rsid w:val="0050740B"/>
    <w:rsid w:val="00520E5C"/>
    <w:rsid w:val="00536DFB"/>
    <w:rsid w:val="005566EA"/>
    <w:rsid w:val="00562A90"/>
    <w:rsid w:val="0056695B"/>
    <w:rsid w:val="005708B7"/>
    <w:rsid w:val="0057456C"/>
    <w:rsid w:val="005838CA"/>
    <w:rsid w:val="005A3ED9"/>
    <w:rsid w:val="005A6CE1"/>
    <w:rsid w:val="005B0F00"/>
    <w:rsid w:val="005B37E3"/>
    <w:rsid w:val="005C266B"/>
    <w:rsid w:val="005C6385"/>
    <w:rsid w:val="005E5F3C"/>
    <w:rsid w:val="005E79D0"/>
    <w:rsid w:val="005F668D"/>
    <w:rsid w:val="006063E0"/>
    <w:rsid w:val="00612E83"/>
    <w:rsid w:val="00623907"/>
    <w:rsid w:val="00630A5F"/>
    <w:rsid w:val="00637FBC"/>
    <w:rsid w:val="00640DF4"/>
    <w:rsid w:val="00643EA6"/>
    <w:rsid w:val="0064459F"/>
    <w:rsid w:val="00661C19"/>
    <w:rsid w:val="00682834"/>
    <w:rsid w:val="00694E06"/>
    <w:rsid w:val="00697342"/>
    <w:rsid w:val="006A39E5"/>
    <w:rsid w:val="006A3B1E"/>
    <w:rsid w:val="006B125F"/>
    <w:rsid w:val="006B5068"/>
    <w:rsid w:val="006C07C4"/>
    <w:rsid w:val="006C162C"/>
    <w:rsid w:val="006C6EEE"/>
    <w:rsid w:val="006D150B"/>
    <w:rsid w:val="006F4A06"/>
    <w:rsid w:val="00714948"/>
    <w:rsid w:val="007269A8"/>
    <w:rsid w:val="007334AA"/>
    <w:rsid w:val="00753006"/>
    <w:rsid w:val="0076290E"/>
    <w:rsid w:val="00763D3C"/>
    <w:rsid w:val="00781538"/>
    <w:rsid w:val="0078479F"/>
    <w:rsid w:val="00785894"/>
    <w:rsid w:val="00787DEC"/>
    <w:rsid w:val="007930C6"/>
    <w:rsid w:val="007B1F93"/>
    <w:rsid w:val="007B23B2"/>
    <w:rsid w:val="007B7CE9"/>
    <w:rsid w:val="007B7F4D"/>
    <w:rsid w:val="007C525F"/>
    <w:rsid w:val="007C7E13"/>
    <w:rsid w:val="007D4C65"/>
    <w:rsid w:val="007E5C4F"/>
    <w:rsid w:val="007E6F63"/>
    <w:rsid w:val="007F24FD"/>
    <w:rsid w:val="007F62F4"/>
    <w:rsid w:val="00802CBD"/>
    <w:rsid w:val="00832AB6"/>
    <w:rsid w:val="0083348F"/>
    <w:rsid w:val="0083457B"/>
    <w:rsid w:val="008474D6"/>
    <w:rsid w:val="00847A49"/>
    <w:rsid w:val="008519F9"/>
    <w:rsid w:val="008534BC"/>
    <w:rsid w:val="00854C19"/>
    <w:rsid w:val="00856169"/>
    <w:rsid w:val="008605B5"/>
    <w:rsid w:val="00862DF9"/>
    <w:rsid w:val="00865ED8"/>
    <w:rsid w:val="00881C94"/>
    <w:rsid w:val="00890F4D"/>
    <w:rsid w:val="008C50EF"/>
    <w:rsid w:val="008E2848"/>
    <w:rsid w:val="00901669"/>
    <w:rsid w:val="009074EA"/>
    <w:rsid w:val="0090779A"/>
    <w:rsid w:val="00915D1B"/>
    <w:rsid w:val="009236F9"/>
    <w:rsid w:val="00923E58"/>
    <w:rsid w:val="00946E0C"/>
    <w:rsid w:val="00957755"/>
    <w:rsid w:val="0097029F"/>
    <w:rsid w:val="0099617C"/>
    <w:rsid w:val="009A088D"/>
    <w:rsid w:val="009A3F7F"/>
    <w:rsid w:val="009A57E1"/>
    <w:rsid w:val="009D119C"/>
    <w:rsid w:val="009D4AD7"/>
    <w:rsid w:val="009E3612"/>
    <w:rsid w:val="009E69E7"/>
    <w:rsid w:val="009F422A"/>
    <w:rsid w:val="009F4991"/>
    <w:rsid w:val="00A24C89"/>
    <w:rsid w:val="00A2615D"/>
    <w:rsid w:val="00A3152D"/>
    <w:rsid w:val="00A64C91"/>
    <w:rsid w:val="00A725DE"/>
    <w:rsid w:val="00A7720E"/>
    <w:rsid w:val="00A94B5A"/>
    <w:rsid w:val="00A95CC7"/>
    <w:rsid w:val="00AA5C0A"/>
    <w:rsid w:val="00AB7AB8"/>
    <w:rsid w:val="00AC2753"/>
    <w:rsid w:val="00AC4D42"/>
    <w:rsid w:val="00AC6FF7"/>
    <w:rsid w:val="00AC73F8"/>
    <w:rsid w:val="00AD3B79"/>
    <w:rsid w:val="00AD4041"/>
    <w:rsid w:val="00AE03E2"/>
    <w:rsid w:val="00AE270F"/>
    <w:rsid w:val="00AE5FCE"/>
    <w:rsid w:val="00AF5B6D"/>
    <w:rsid w:val="00AF7526"/>
    <w:rsid w:val="00AF7752"/>
    <w:rsid w:val="00B0071C"/>
    <w:rsid w:val="00B12F59"/>
    <w:rsid w:val="00B22DEF"/>
    <w:rsid w:val="00B34FD0"/>
    <w:rsid w:val="00B44245"/>
    <w:rsid w:val="00B5571B"/>
    <w:rsid w:val="00B67ED3"/>
    <w:rsid w:val="00B733BB"/>
    <w:rsid w:val="00B76B8D"/>
    <w:rsid w:val="00B94E24"/>
    <w:rsid w:val="00BA5776"/>
    <w:rsid w:val="00BB5D0E"/>
    <w:rsid w:val="00BE020A"/>
    <w:rsid w:val="00BE7CDC"/>
    <w:rsid w:val="00BF2E49"/>
    <w:rsid w:val="00BF3558"/>
    <w:rsid w:val="00C067A5"/>
    <w:rsid w:val="00C123F6"/>
    <w:rsid w:val="00C17C6C"/>
    <w:rsid w:val="00C20733"/>
    <w:rsid w:val="00C7010C"/>
    <w:rsid w:val="00C70A0F"/>
    <w:rsid w:val="00C72096"/>
    <w:rsid w:val="00C74205"/>
    <w:rsid w:val="00C81226"/>
    <w:rsid w:val="00C9517A"/>
    <w:rsid w:val="00C97879"/>
    <w:rsid w:val="00CB6872"/>
    <w:rsid w:val="00CD0936"/>
    <w:rsid w:val="00CD0950"/>
    <w:rsid w:val="00CD3105"/>
    <w:rsid w:val="00CD42C0"/>
    <w:rsid w:val="00CE4306"/>
    <w:rsid w:val="00CE689B"/>
    <w:rsid w:val="00CF1918"/>
    <w:rsid w:val="00D00D25"/>
    <w:rsid w:val="00D07A0A"/>
    <w:rsid w:val="00D1261B"/>
    <w:rsid w:val="00D43003"/>
    <w:rsid w:val="00D554F9"/>
    <w:rsid w:val="00D57A76"/>
    <w:rsid w:val="00D6073B"/>
    <w:rsid w:val="00D60BAD"/>
    <w:rsid w:val="00D60CF7"/>
    <w:rsid w:val="00D60F0F"/>
    <w:rsid w:val="00D67C79"/>
    <w:rsid w:val="00D70EB8"/>
    <w:rsid w:val="00D83158"/>
    <w:rsid w:val="00D9521D"/>
    <w:rsid w:val="00DA0470"/>
    <w:rsid w:val="00DA6B46"/>
    <w:rsid w:val="00DB656D"/>
    <w:rsid w:val="00DB676C"/>
    <w:rsid w:val="00DC4A98"/>
    <w:rsid w:val="00DC6EF8"/>
    <w:rsid w:val="00DD0D8A"/>
    <w:rsid w:val="00DE083C"/>
    <w:rsid w:val="00DE2302"/>
    <w:rsid w:val="00DF00AB"/>
    <w:rsid w:val="00E00909"/>
    <w:rsid w:val="00E04D3A"/>
    <w:rsid w:val="00E0505A"/>
    <w:rsid w:val="00E26616"/>
    <w:rsid w:val="00E31FB9"/>
    <w:rsid w:val="00E333FD"/>
    <w:rsid w:val="00E41643"/>
    <w:rsid w:val="00E55AF3"/>
    <w:rsid w:val="00E83E30"/>
    <w:rsid w:val="00E86584"/>
    <w:rsid w:val="00E93203"/>
    <w:rsid w:val="00E94393"/>
    <w:rsid w:val="00EA1396"/>
    <w:rsid w:val="00EA1A99"/>
    <w:rsid w:val="00EA20DE"/>
    <w:rsid w:val="00EA3011"/>
    <w:rsid w:val="00EB78C2"/>
    <w:rsid w:val="00EC62A6"/>
    <w:rsid w:val="00ED07C2"/>
    <w:rsid w:val="00EE68A6"/>
    <w:rsid w:val="00EF31A0"/>
    <w:rsid w:val="00EF5F20"/>
    <w:rsid w:val="00F05C2B"/>
    <w:rsid w:val="00F11A1F"/>
    <w:rsid w:val="00F314E0"/>
    <w:rsid w:val="00F35B92"/>
    <w:rsid w:val="00F37AB4"/>
    <w:rsid w:val="00F44BA7"/>
    <w:rsid w:val="00F45C43"/>
    <w:rsid w:val="00F53BF2"/>
    <w:rsid w:val="00F5474D"/>
    <w:rsid w:val="00F657B7"/>
    <w:rsid w:val="00F726FE"/>
    <w:rsid w:val="00F72B35"/>
    <w:rsid w:val="00F76E2C"/>
    <w:rsid w:val="00F810DD"/>
    <w:rsid w:val="00F847BD"/>
    <w:rsid w:val="00F86A71"/>
    <w:rsid w:val="00FA1583"/>
    <w:rsid w:val="00FA37C3"/>
    <w:rsid w:val="00FA4D5C"/>
    <w:rsid w:val="00FB039D"/>
    <w:rsid w:val="00FD374A"/>
    <w:rsid w:val="00FD5354"/>
    <w:rsid w:val="00FE6907"/>
    <w:rsid w:val="00FE7D7D"/>
    <w:rsid w:val="00FF5289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93203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3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09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5">
    <w:name w:val="Strong"/>
    <w:basedOn w:val="a0"/>
    <w:uiPriority w:val="22"/>
    <w:qFormat/>
    <w:rsid w:val="00461C74"/>
    <w:rPr>
      <w:b/>
      <w:bCs/>
    </w:rPr>
  </w:style>
  <w:style w:type="table" w:styleId="a6">
    <w:name w:val="Table Grid"/>
    <w:basedOn w:val="a1"/>
    <w:uiPriority w:val="59"/>
    <w:rsid w:val="00B76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3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314E0"/>
    <w:pPr>
      <w:ind w:left="720"/>
      <w:contextualSpacing/>
    </w:pPr>
    <w:rPr>
      <w:rFonts w:eastAsia="Times New Roman"/>
    </w:rPr>
  </w:style>
  <w:style w:type="character" w:customStyle="1" w:styleId="serp-urlitem">
    <w:name w:val="serp-url__item"/>
    <w:basedOn w:val="a0"/>
    <w:rsid w:val="009236F9"/>
  </w:style>
  <w:style w:type="character" w:styleId="a7">
    <w:name w:val="Hyperlink"/>
    <w:basedOn w:val="a0"/>
    <w:uiPriority w:val="99"/>
    <w:semiHidden/>
    <w:unhideWhenUsed/>
    <w:rsid w:val="009236F9"/>
    <w:rPr>
      <w:color w:val="0000FF"/>
      <w:u w:val="single"/>
    </w:rPr>
  </w:style>
  <w:style w:type="paragraph" w:styleId="a8">
    <w:name w:val="No Spacing"/>
    <w:link w:val="a9"/>
    <w:uiPriority w:val="1"/>
    <w:qFormat/>
    <w:rsid w:val="00FE7D7D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FE7D7D"/>
  </w:style>
  <w:style w:type="character" w:customStyle="1" w:styleId="entdots">
    <w:name w:val="entdots"/>
    <w:basedOn w:val="a0"/>
    <w:rsid w:val="004E6669"/>
  </w:style>
  <w:style w:type="character" w:customStyle="1" w:styleId="apple-converted-space">
    <w:name w:val="apple-converted-space"/>
    <w:basedOn w:val="a0"/>
    <w:rsid w:val="00BF3558"/>
  </w:style>
  <w:style w:type="character" w:customStyle="1" w:styleId="20">
    <w:name w:val="Заголовок 2 Знак"/>
    <w:basedOn w:val="a0"/>
    <w:link w:val="2"/>
    <w:uiPriority w:val="9"/>
    <w:rsid w:val="00F53BF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c0">
    <w:name w:val="c0"/>
    <w:basedOn w:val="a0"/>
    <w:rsid w:val="00CE4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09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4243-5651-4E88-A018-6FB61211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12</Pages>
  <Words>4761</Words>
  <Characters>27140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107</cp:revision>
  <cp:lastPrinted>2016-06-06T12:01:00Z</cp:lastPrinted>
  <dcterms:created xsi:type="dcterms:W3CDTF">2014-06-02T04:41:00Z</dcterms:created>
  <dcterms:modified xsi:type="dcterms:W3CDTF">2016-06-28T07:00:00Z</dcterms:modified>
</cp:coreProperties>
</file>